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B9BE" w14:textId="77777777" w:rsidR="00022A30" w:rsidRDefault="58D64B59" w:rsidP="58D64B59">
      <w:pPr>
        <w:spacing w:after="0" w:line="240" w:lineRule="auto"/>
        <w:ind w:right="-567"/>
        <w:rPr>
          <w:rFonts w:ascii="Gill Sans Nova Light" w:hAnsi="Gill Sans Nova Light"/>
          <w:b/>
          <w:bCs/>
          <w:sz w:val="26"/>
          <w:szCs w:val="26"/>
        </w:rPr>
      </w:pPr>
      <w:bookmarkStart w:id="0" w:name="_Hlk521487642"/>
      <w:r w:rsidRPr="58D64B59">
        <w:rPr>
          <w:rFonts w:ascii="Gill Sans Nova Light" w:hAnsi="Gill Sans Nova Light"/>
          <w:b/>
          <w:bCs/>
          <w:sz w:val="26"/>
          <w:szCs w:val="26"/>
        </w:rPr>
        <w:t xml:space="preserve">DAGSORDEN FOR </w:t>
      </w:r>
      <w:r w:rsidR="004D7CA6">
        <w:rPr>
          <w:rFonts w:ascii="Gill Sans Nova Light" w:hAnsi="Gill Sans Nova Light"/>
          <w:b/>
          <w:bCs/>
          <w:sz w:val="26"/>
          <w:szCs w:val="26"/>
        </w:rPr>
        <w:t xml:space="preserve">ARBEJDSGRUPPEN </w:t>
      </w:r>
    </w:p>
    <w:p w14:paraId="5FDF8316" w14:textId="456FFD4D" w:rsidR="003826DB" w:rsidRPr="00B71D7D" w:rsidRDefault="00194B38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  <w:highlight w:val="magenta"/>
        </w:rPr>
      </w:pPr>
      <w:r w:rsidRPr="706326D0">
        <w:rPr>
          <w:rFonts w:ascii="Gill Sans Nova Light" w:hAnsi="Gill Sans Nova Light"/>
          <w:b/>
          <w:bCs/>
          <w:sz w:val="26"/>
          <w:szCs w:val="26"/>
        </w:rPr>
        <w:t xml:space="preserve">FYSISK PLANLÆGNING OG </w:t>
      </w:r>
      <w:r w:rsidR="00CA3373" w:rsidRPr="706326D0">
        <w:rPr>
          <w:rFonts w:ascii="Gill Sans Nova Light" w:hAnsi="Gill Sans Nova Light"/>
          <w:b/>
          <w:bCs/>
          <w:sz w:val="26"/>
          <w:szCs w:val="26"/>
        </w:rPr>
        <w:t xml:space="preserve">ERHVERV </w:t>
      </w:r>
      <w:r w:rsidR="58D64B59" w:rsidRPr="706326D0">
        <w:rPr>
          <w:rFonts w:ascii="Gill Sans Nova Light" w:hAnsi="Gill Sans Nova Light"/>
          <w:b/>
          <w:bCs/>
          <w:sz w:val="26"/>
          <w:szCs w:val="26"/>
        </w:rPr>
        <w:t>20</w:t>
      </w:r>
      <w:r w:rsidR="00D01ED5" w:rsidRPr="706326D0">
        <w:rPr>
          <w:rFonts w:ascii="Gill Sans Nova Light" w:hAnsi="Gill Sans Nova Light"/>
          <w:b/>
          <w:bCs/>
          <w:sz w:val="26"/>
          <w:szCs w:val="26"/>
        </w:rPr>
        <w:t>2</w:t>
      </w:r>
      <w:r w:rsidR="1F51C1B9" w:rsidRPr="706326D0">
        <w:rPr>
          <w:rFonts w:ascii="Gill Sans Nova Light" w:hAnsi="Gill Sans Nova Light"/>
          <w:b/>
          <w:bCs/>
          <w:sz w:val="26"/>
          <w:szCs w:val="26"/>
        </w:rPr>
        <w:t>4</w:t>
      </w:r>
      <w:r>
        <w:br/>
      </w:r>
      <w:r>
        <w:br/>
      </w:r>
      <w:r w:rsidR="58D64B59" w:rsidRPr="00B71D7D">
        <w:rPr>
          <w:rFonts w:ascii="Gill Sans Nova Light" w:hAnsi="Gill Sans Nova Light" w:cs="Arial"/>
          <w:b/>
          <w:bCs/>
          <w:highlight w:val="magenta"/>
        </w:rPr>
        <w:t xml:space="preserve">Næste møde er </w:t>
      </w:r>
      <w:r w:rsidR="00EA530C" w:rsidRPr="00B71D7D">
        <w:rPr>
          <w:rFonts w:ascii="Gill Sans Nova Light" w:hAnsi="Gill Sans Nova Light" w:cs="Arial"/>
          <w:b/>
          <w:bCs/>
          <w:highlight w:val="magenta"/>
        </w:rPr>
        <w:t>mandag</w:t>
      </w:r>
      <w:r w:rsidR="58D64B59" w:rsidRPr="00B71D7D">
        <w:rPr>
          <w:rFonts w:ascii="Gill Sans Nova Light" w:hAnsi="Gill Sans Nova Light" w:cs="Arial"/>
          <w:b/>
          <w:bCs/>
          <w:highlight w:val="magenta"/>
        </w:rPr>
        <w:t xml:space="preserve"> </w:t>
      </w:r>
      <w:r w:rsidR="58D64B59" w:rsidRPr="00B71D7D">
        <w:rPr>
          <w:rFonts w:ascii="Gill Sans Nova Light" w:hAnsi="Gill Sans Nova Light" w:cs="Arial"/>
          <w:b/>
          <w:bCs/>
          <w:highlight w:val="magenta"/>
          <w:u w:val="single"/>
        </w:rPr>
        <w:t>d</w:t>
      </w:r>
      <w:r w:rsidR="00376A47" w:rsidRPr="00B71D7D">
        <w:rPr>
          <w:rFonts w:ascii="Gill Sans Nova Light" w:hAnsi="Gill Sans Nova Light" w:cs="Arial"/>
          <w:b/>
          <w:bCs/>
          <w:highlight w:val="magenta"/>
          <w:u w:val="single"/>
        </w:rPr>
        <w:t>.</w:t>
      </w:r>
      <w:r w:rsidR="00EA530C" w:rsidRPr="00B71D7D">
        <w:rPr>
          <w:rFonts w:ascii="Gill Sans Nova Light" w:hAnsi="Gill Sans Nova Light" w:cs="Arial"/>
          <w:b/>
          <w:bCs/>
          <w:highlight w:val="magenta"/>
          <w:u w:val="single"/>
        </w:rPr>
        <w:t>3</w:t>
      </w:r>
      <w:r w:rsidR="00A315B0" w:rsidRPr="00B71D7D">
        <w:rPr>
          <w:rFonts w:ascii="Gill Sans Nova Light" w:hAnsi="Gill Sans Nova Light" w:cs="Arial"/>
          <w:b/>
          <w:bCs/>
          <w:highlight w:val="magenta"/>
          <w:u w:val="single"/>
        </w:rPr>
        <w:t>.</w:t>
      </w:r>
      <w:r w:rsidR="0020730E" w:rsidRPr="00B71D7D">
        <w:rPr>
          <w:rFonts w:ascii="Gill Sans Nova Light" w:hAnsi="Gill Sans Nova Light" w:cs="Arial"/>
          <w:b/>
          <w:bCs/>
          <w:highlight w:val="magenta"/>
          <w:u w:val="single"/>
        </w:rPr>
        <w:t xml:space="preserve"> </w:t>
      </w:r>
      <w:r w:rsidR="00EA530C" w:rsidRPr="00B71D7D">
        <w:rPr>
          <w:rFonts w:ascii="Gill Sans Nova Light" w:hAnsi="Gill Sans Nova Light" w:cs="Arial"/>
          <w:b/>
          <w:bCs/>
          <w:highlight w:val="magenta"/>
          <w:u w:val="single"/>
        </w:rPr>
        <w:t xml:space="preserve">juni </w:t>
      </w:r>
      <w:r w:rsidR="58D64B59" w:rsidRPr="00B71D7D">
        <w:rPr>
          <w:rFonts w:ascii="Gill Sans Nova Light" w:hAnsi="Gill Sans Nova Light" w:cs="Arial"/>
          <w:b/>
          <w:bCs/>
          <w:highlight w:val="magenta"/>
          <w:u w:val="single"/>
        </w:rPr>
        <w:t>20</w:t>
      </w:r>
      <w:r w:rsidR="00D01ED5" w:rsidRPr="00B71D7D">
        <w:rPr>
          <w:rFonts w:ascii="Gill Sans Nova Light" w:hAnsi="Gill Sans Nova Light" w:cs="Arial"/>
          <w:b/>
          <w:bCs/>
          <w:highlight w:val="magenta"/>
          <w:u w:val="single"/>
        </w:rPr>
        <w:t>2</w:t>
      </w:r>
      <w:r w:rsidR="0030166B" w:rsidRPr="00B71D7D">
        <w:rPr>
          <w:rFonts w:ascii="Gill Sans Nova Light" w:hAnsi="Gill Sans Nova Light" w:cs="Arial"/>
          <w:b/>
          <w:bCs/>
          <w:highlight w:val="magenta"/>
          <w:u w:val="single"/>
        </w:rPr>
        <w:t>4</w:t>
      </w:r>
      <w:r w:rsidR="003A5738" w:rsidRPr="00B71D7D">
        <w:rPr>
          <w:rFonts w:ascii="Gill Sans Nova Light" w:hAnsi="Gill Sans Nova Light" w:cs="Arial"/>
          <w:b/>
          <w:bCs/>
          <w:highlight w:val="magenta"/>
        </w:rPr>
        <w:t>,</w:t>
      </w:r>
      <w:r w:rsidR="007469CA" w:rsidRPr="00B71D7D">
        <w:rPr>
          <w:rFonts w:ascii="Gill Sans Nova Light" w:hAnsi="Gill Sans Nova Light" w:cs="Arial"/>
          <w:b/>
          <w:bCs/>
          <w:highlight w:val="magenta"/>
        </w:rPr>
        <w:t xml:space="preserve"> </w:t>
      </w:r>
      <w:r w:rsidR="00196868" w:rsidRPr="00B71D7D">
        <w:rPr>
          <w:rFonts w:ascii="Gill Sans Nova Light" w:hAnsi="Gill Sans Nova Light" w:cs="Arial"/>
          <w:b/>
          <w:bCs/>
          <w:highlight w:val="magenta"/>
        </w:rPr>
        <w:t xml:space="preserve">kl.17.30 </w:t>
      </w:r>
    </w:p>
    <w:p w14:paraId="4D15C108" w14:textId="38159E14" w:rsidR="000F6DCF" w:rsidRDefault="000F6DCF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 w:rsidRPr="00B71D7D">
        <w:rPr>
          <w:rFonts w:ascii="Gill Sans Nova Light" w:hAnsi="Gill Sans Nova Light" w:cs="Arial"/>
          <w:b/>
          <w:bCs/>
          <w:highlight w:val="magenta"/>
        </w:rPr>
        <w:t xml:space="preserve">MØDET </w:t>
      </w:r>
      <w:r w:rsidR="00196868" w:rsidRPr="00B71D7D">
        <w:rPr>
          <w:rFonts w:ascii="Gill Sans Nova Light" w:hAnsi="Gill Sans Nova Light" w:cs="Arial"/>
          <w:b/>
          <w:bCs/>
          <w:highlight w:val="magenta"/>
        </w:rPr>
        <w:t>I KVARTERHUSET</w:t>
      </w:r>
      <w:r w:rsidR="00CD4C7B">
        <w:rPr>
          <w:rFonts w:ascii="Gill Sans Nova Light" w:hAnsi="Gill Sans Nova Light" w:cs="Arial"/>
          <w:b/>
          <w:bCs/>
          <w:highlight w:val="magenta"/>
        </w:rPr>
        <w:t>, Jemtelandsgade 3, 2300</w:t>
      </w:r>
      <w:r w:rsidR="003A247F" w:rsidRPr="00B71D7D">
        <w:rPr>
          <w:rFonts w:ascii="Gill Sans Nova Light" w:hAnsi="Gill Sans Nova Light" w:cs="Arial"/>
          <w:b/>
          <w:bCs/>
          <w:highlight w:val="magenta"/>
        </w:rPr>
        <w:t xml:space="preserve"> – lok</w:t>
      </w:r>
      <w:r w:rsidR="003A247F" w:rsidRPr="00997E24">
        <w:rPr>
          <w:rFonts w:ascii="Gill Sans Nova Light" w:hAnsi="Gill Sans Nova Light" w:cs="Arial"/>
          <w:b/>
          <w:bCs/>
          <w:highlight w:val="magenta"/>
        </w:rPr>
        <w:t>.</w:t>
      </w:r>
      <w:r w:rsidR="007540B7">
        <w:rPr>
          <w:rFonts w:ascii="Gill Sans Nova Light" w:hAnsi="Gill Sans Nova Light" w:cs="Arial"/>
          <w:b/>
          <w:bCs/>
        </w:rPr>
        <w:t xml:space="preserve"> </w:t>
      </w:r>
      <w:r w:rsidR="007540B7" w:rsidRPr="007540B7">
        <w:rPr>
          <w:rFonts w:ascii="Gill Sans Nova Light" w:hAnsi="Gill Sans Nova Light" w:cs="Arial"/>
          <w:b/>
          <w:bCs/>
          <w:highlight w:val="magenta"/>
        </w:rPr>
        <w:t>4. sal</w:t>
      </w:r>
    </w:p>
    <w:p w14:paraId="3C8D7799" w14:textId="69F01476" w:rsidR="000F6DCF" w:rsidRPr="00B71D7D" w:rsidRDefault="00196868" w:rsidP="58D64B59">
      <w:pPr>
        <w:spacing w:after="0" w:line="240" w:lineRule="auto"/>
        <w:ind w:right="-567"/>
        <w:rPr>
          <w:rFonts w:ascii="Gill Sans Nova Light" w:hAnsi="Gill Sans Nova Light" w:cs="Arial"/>
        </w:rPr>
      </w:pPr>
      <w:r w:rsidRPr="00B71D7D">
        <w:rPr>
          <w:rFonts w:ascii="Gill Sans Nova Light" w:hAnsi="Gill Sans Nova Light" w:cs="Arial"/>
        </w:rPr>
        <w:t xml:space="preserve">RING TIL Alma på </w:t>
      </w:r>
      <w:r w:rsidR="00997E24" w:rsidRPr="00B71D7D">
        <w:rPr>
          <w:rFonts w:ascii="Gill Sans Nova Light" w:hAnsi="Gill Sans Nova Light" w:cs="Arial"/>
        </w:rPr>
        <w:t>23 31 43 32 for at blive lukket ind</w:t>
      </w:r>
    </w:p>
    <w:p w14:paraId="2A9BC1A9" w14:textId="3A4DD027" w:rsidR="000D36EA" w:rsidRPr="003F21BF" w:rsidRDefault="007469CA" w:rsidP="003F21BF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 w:rsidRPr="00E2277B">
        <w:rPr>
          <w:rFonts w:ascii="Gill Sans Nova Light" w:hAnsi="Gill Sans Nova Light"/>
        </w:rPr>
        <w:br/>
      </w:r>
      <w:bookmarkStart w:id="1" w:name="_Hlk525560586"/>
      <w:r w:rsidR="007232E9">
        <w:rPr>
          <w:rFonts w:ascii="Gill Sans Nova Light" w:hAnsi="Gill Sans Nova Light"/>
          <w:b/>
          <w:bCs/>
        </w:rPr>
        <w:br/>
      </w:r>
      <w:r w:rsidR="06D7C81D" w:rsidRPr="06D7C81D">
        <w:rPr>
          <w:rFonts w:ascii="Gill Sans Nova Light" w:hAnsi="Gill Sans Nova Light"/>
          <w:b/>
          <w:bCs/>
        </w:rPr>
        <w:t>Dagsorden:</w:t>
      </w:r>
      <w:bookmarkStart w:id="2" w:name="_Hlk514412920"/>
    </w:p>
    <w:p w14:paraId="16926FE6" w14:textId="77777777" w:rsidR="008465FB" w:rsidRPr="007232E9" w:rsidRDefault="008465FB" w:rsidP="007232E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</w:p>
    <w:p w14:paraId="21BDEEF6" w14:textId="175615F9" w:rsidR="00997E24" w:rsidRDefault="00997E24" w:rsidP="00226413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Besøg af </w:t>
      </w:r>
      <w:r w:rsidR="00A1288F">
        <w:rPr>
          <w:rFonts w:ascii="Gill Sans Nova Light" w:hAnsi="Gill Sans Nova Light"/>
        </w:rPr>
        <w:t>Vejviden og vejgenopretning, TMF sammen med Amager Øst Lokaludvalg</w:t>
      </w:r>
    </w:p>
    <w:p w14:paraId="76D374BD" w14:textId="77777777" w:rsidR="00A1288F" w:rsidRDefault="00A1288F" w:rsidP="00A1288F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5BD56314" w14:textId="586303F4" w:rsidR="00226413" w:rsidRDefault="0082257E" w:rsidP="00226413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1FD6AD55">
        <w:rPr>
          <w:rFonts w:ascii="Gill Sans Nova Light" w:hAnsi="Gill Sans Nova Light"/>
        </w:rPr>
        <w:t xml:space="preserve">Godkendelse </w:t>
      </w:r>
      <w:r w:rsidR="00A1288F">
        <w:rPr>
          <w:rFonts w:ascii="Gill Sans Nova Light" w:hAnsi="Gill Sans Nova Light"/>
        </w:rPr>
        <w:t>dagsorden</w:t>
      </w:r>
      <w:r w:rsidR="001847EF">
        <w:rPr>
          <w:rFonts w:ascii="Gill Sans Nova Light" w:hAnsi="Gill Sans Nova Light"/>
        </w:rPr>
        <w:t xml:space="preserve"> v. Erhardt Franzen</w:t>
      </w:r>
    </w:p>
    <w:p w14:paraId="05C83925" w14:textId="77777777" w:rsidR="00FA5770" w:rsidRDefault="00FA5770" w:rsidP="00FA5770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7B26DF01" w14:textId="618EB372" w:rsidR="00207A6D" w:rsidRDefault="00E8634C" w:rsidP="00B0603C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Besøg af </w:t>
      </w:r>
      <w:r w:rsidR="0014420C">
        <w:rPr>
          <w:rFonts w:ascii="Gill Sans Nova Light" w:hAnsi="Gill Sans Nova Light"/>
        </w:rPr>
        <w:t>Rasmus Hammer-Jakobsen, ATP Ejendomme vedr. udviklingen i Ørestad Syd – bilag vedlagt</w:t>
      </w:r>
    </w:p>
    <w:p w14:paraId="666091F4" w14:textId="77777777" w:rsidR="00B0603C" w:rsidRPr="00B0603C" w:rsidRDefault="00B0603C" w:rsidP="00B0603C">
      <w:pPr>
        <w:spacing w:after="0" w:line="240" w:lineRule="auto"/>
        <w:rPr>
          <w:rFonts w:ascii="Gill Sans Nova Light" w:hAnsi="Gill Sans Nova Light"/>
        </w:rPr>
      </w:pPr>
    </w:p>
    <w:p w14:paraId="48C44847" w14:textId="14A7DE32" w:rsidR="00B0603C" w:rsidRDefault="00B0603C" w:rsidP="00761BB2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Intern h</w:t>
      </w:r>
      <w:r w:rsidR="007B418F" w:rsidRPr="00B0603C">
        <w:rPr>
          <w:rFonts w:ascii="Gill Sans Nova Light" w:hAnsi="Gill Sans Nova Light"/>
        </w:rPr>
        <w:t>øring vedr</w:t>
      </w:r>
      <w:r>
        <w:rPr>
          <w:rFonts w:ascii="Gill Sans Nova Light" w:hAnsi="Gill Sans Nova Light"/>
        </w:rPr>
        <w:t>.</w:t>
      </w:r>
      <w:r w:rsidR="00425998">
        <w:rPr>
          <w:rFonts w:ascii="Gill Sans Nova Light" w:hAnsi="Gill Sans Nova Light"/>
        </w:rPr>
        <w:t xml:space="preserve"> kvarter ved Bella Center Nord – bilag vedlagt</w:t>
      </w:r>
    </w:p>
    <w:p w14:paraId="6950EE60" w14:textId="77777777" w:rsidR="00B0603C" w:rsidRPr="00B0603C" w:rsidRDefault="00B0603C" w:rsidP="00B0603C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0FE1F923" w14:textId="0A9AC730" w:rsidR="002959E6" w:rsidRPr="006E3426" w:rsidRDefault="00B0603C" w:rsidP="006E3426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Høring vedr. ressource- og affaldsplanen – bilag vedlagt </w:t>
      </w:r>
      <w:r>
        <w:rPr>
          <w:rFonts w:ascii="Gill Sans Nova Light" w:hAnsi="Gill Sans Nova Light"/>
        </w:rPr>
        <w:br/>
        <w:t>(høringsmaterialet offentliggøres først 3. juni)</w:t>
      </w:r>
    </w:p>
    <w:p w14:paraId="6B1F5C8C" w14:textId="77777777" w:rsidR="002959E6" w:rsidRPr="002959E6" w:rsidRDefault="002959E6" w:rsidP="002959E6">
      <w:pPr>
        <w:pStyle w:val="Listeafsnit"/>
        <w:rPr>
          <w:rFonts w:ascii="Gill Sans Nova Light" w:hAnsi="Gill Sans Nova Light"/>
        </w:rPr>
      </w:pPr>
    </w:p>
    <w:p w14:paraId="3FC4C784" w14:textId="157DA2F9" w:rsidR="00207A6D" w:rsidRDefault="00207A6D" w:rsidP="00B71D7D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Naboo</w:t>
      </w:r>
      <w:r w:rsidR="00A25ADC">
        <w:rPr>
          <w:rFonts w:ascii="Gill Sans Nova Light" w:hAnsi="Gill Sans Nova Light"/>
        </w:rPr>
        <w:t>rientering</w:t>
      </w:r>
      <w:r>
        <w:rPr>
          <w:rFonts w:ascii="Gill Sans Nova Light" w:hAnsi="Gill Sans Nova Light"/>
        </w:rPr>
        <w:t xml:space="preserve"> vedr. reduktion af parkeringspladser til Bella Sky og Bella Center – bilag vedlagt</w:t>
      </w:r>
    </w:p>
    <w:p w14:paraId="3EC5BA41" w14:textId="77777777" w:rsidR="00D8654C" w:rsidRPr="00D8654C" w:rsidRDefault="00D8654C" w:rsidP="00D8654C">
      <w:pPr>
        <w:pStyle w:val="Listeafsnit"/>
        <w:rPr>
          <w:rFonts w:ascii="Gill Sans Nova Light" w:hAnsi="Gill Sans Nova Light"/>
        </w:rPr>
      </w:pPr>
    </w:p>
    <w:p w14:paraId="78A0756C" w14:textId="26BAD1F2" w:rsidR="00D8654C" w:rsidRDefault="00D8654C" w:rsidP="00B71D7D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Borgerhenvendelse vedr. </w:t>
      </w:r>
      <w:r w:rsidR="004761BB">
        <w:rPr>
          <w:rFonts w:ascii="Gill Sans Nova Light" w:hAnsi="Gill Sans Nova Light"/>
        </w:rPr>
        <w:t>halvtomme p-huse i Ørestad – se vedlagte bilag</w:t>
      </w:r>
    </w:p>
    <w:p w14:paraId="5010E169" w14:textId="77777777" w:rsidR="00355313" w:rsidRPr="00355313" w:rsidRDefault="00355313" w:rsidP="00355313">
      <w:pPr>
        <w:pStyle w:val="Listeafsnit"/>
        <w:rPr>
          <w:rFonts w:ascii="Gill Sans Nova Light" w:hAnsi="Gill Sans Nova Light"/>
        </w:rPr>
      </w:pPr>
    </w:p>
    <w:p w14:paraId="425FF538" w14:textId="4AE05DE4" w:rsidR="00282DE8" w:rsidRPr="00936393" w:rsidRDefault="00355313" w:rsidP="00936393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Orientering svar fra TM</w:t>
      </w:r>
      <w:r w:rsidR="00690E81">
        <w:rPr>
          <w:rFonts w:ascii="Gill Sans Nova Light" w:hAnsi="Gill Sans Nova Light"/>
        </w:rPr>
        <w:t>F</w:t>
      </w:r>
      <w:r>
        <w:rPr>
          <w:rFonts w:ascii="Gill Sans Nova Light" w:hAnsi="Gill Sans Nova Light"/>
        </w:rPr>
        <w:t xml:space="preserve"> vedr. </w:t>
      </w:r>
      <w:r w:rsidR="00D8654C">
        <w:rPr>
          <w:rFonts w:ascii="Gill Sans Nova Light" w:hAnsi="Gill Sans Nova Light"/>
        </w:rPr>
        <w:t>erstatning</w:t>
      </w:r>
      <w:r w:rsidR="00690E81">
        <w:rPr>
          <w:rFonts w:ascii="Gill Sans Nova Light" w:hAnsi="Gill Sans Nova Light"/>
        </w:rPr>
        <w:t xml:space="preserve"> af gangtunnel under Amagerbrogade – bilag vedlagt</w:t>
      </w:r>
    </w:p>
    <w:p w14:paraId="7924A055" w14:textId="77777777" w:rsidR="0086755C" w:rsidRPr="004C67F5" w:rsidRDefault="0086755C" w:rsidP="004C67F5">
      <w:pPr>
        <w:spacing w:after="0" w:line="240" w:lineRule="auto"/>
        <w:rPr>
          <w:rFonts w:ascii="Gill Sans Nova Light" w:hAnsi="Gill Sans Nova Light"/>
        </w:rPr>
      </w:pPr>
    </w:p>
    <w:p w14:paraId="1B70DBC3" w14:textId="02FD8E82" w:rsidR="00E14F15" w:rsidRPr="003D4644" w:rsidRDefault="000C3A9E" w:rsidP="003D4644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706326D0">
        <w:rPr>
          <w:rFonts w:ascii="Gill Sans Nova Light" w:hAnsi="Gill Sans Nova Light"/>
        </w:rPr>
        <w:t>M</w:t>
      </w:r>
      <w:r w:rsidR="002D0E55" w:rsidRPr="706326D0">
        <w:rPr>
          <w:rFonts w:ascii="Gill Sans Nova Light" w:hAnsi="Gill Sans Nova Light"/>
        </w:rPr>
        <w:t>eddelelser</w:t>
      </w:r>
      <w:r w:rsidR="00BF6140" w:rsidRPr="706326D0">
        <w:rPr>
          <w:rFonts w:ascii="Gill Sans Nova Light" w:hAnsi="Gill Sans Nova Light"/>
        </w:rPr>
        <w:t xml:space="preserve"> og evt.</w:t>
      </w:r>
      <w:r w:rsidR="002D0E55" w:rsidRPr="706326D0">
        <w:rPr>
          <w:rFonts w:ascii="Gill Sans Nova Light" w:hAnsi="Gill Sans Nova Light"/>
        </w:rPr>
        <w:t xml:space="preserve">: </w:t>
      </w:r>
    </w:p>
    <w:p w14:paraId="366EF65D" w14:textId="54A65C78" w:rsidR="706326D0" w:rsidRDefault="706326D0" w:rsidP="706326D0">
      <w:pPr>
        <w:spacing w:after="0" w:line="240" w:lineRule="auto"/>
        <w:rPr>
          <w:rFonts w:ascii="Gill Sans Nova Light" w:hAnsi="Gill Sans Nova Light"/>
        </w:rPr>
      </w:pPr>
    </w:p>
    <w:p w14:paraId="5C426D54" w14:textId="78E048C9" w:rsidR="000141AF" w:rsidRPr="00BF6140" w:rsidRDefault="000141AF" w:rsidP="000141AF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bookmarkEnd w:id="0"/>
    <w:bookmarkEnd w:id="1"/>
    <w:bookmarkEnd w:id="2"/>
    <w:p w14:paraId="631FB306" w14:textId="5450C214" w:rsidR="000B061D" w:rsidRPr="000B061D" w:rsidRDefault="002C4FC6" w:rsidP="000B061D">
      <w:pPr>
        <w:spacing w:after="0" w:line="240" w:lineRule="auto"/>
        <w:rPr>
          <w:rFonts w:ascii="Gill Sans Nova Light" w:hAnsi="Gill Sans Nova Light"/>
          <w:b/>
          <w:bCs/>
        </w:rPr>
      </w:pPr>
      <w:r w:rsidRPr="009C2103">
        <w:rPr>
          <w:rFonts w:ascii="Gill Sans Nova Light" w:hAnsi="Gill Sans Nova Light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D27644" wp14:editId="7ACE0959">
                <wp:simplePos x="0" y="0"/>
                <wp:positionH relativeFrom="margin">
                  <wp:posOffset>-635</wp:posOffset>
                </wp:positionH>
                <wp:positionV relativeFrom="paragraph">
                  <wp:posOffset>230505</wp:posOffset>
                </wp:positionV>
                <wp:extent cx="5365750" cy="584200"/>
                <wp:effectExtent l="0" t="0" r="25400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4DF6B" w14:textId="74F6A3E4" w:rsidR="002C4FC6" w:rsidRPr="005C0D0E" w:rsidRDefault="000B061D" w:rsidP="002C4FC6">
                            <w:pPr>
                              <w:pStyle w:val="NormalWeb"/>
                              <w:shd w:val="clear" w:color="auto" w:fill="FFFFFF"/>
                              <w:rPr>
                                <w:rFonts w:ascii="Gill Sans Nova Light" w:hAnsi="Gill Sans Nova Light"/>
                              </w:rPr>
                            </w:pPr>
                            <w:r w:rsidRPr="009C2103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>Mødeplan for 202</w:t>
                            </w:r>
                            <w:r w:rsidR="003C4F9F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>4</w:t>
                            </w:r>
                            <w:r w:rsidRPr="009C2103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 xml:space="preserve">: Vi mødes </w:t>
                            </w:r>
                            <w:r w:rsidR="00A0295B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 xml:space="preserve">onsdag </w:t>
                            </w:r>
                            <w:r w:rsidRPr="009C2103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 xml:space="preserve">kl.18.30: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10. januar</w:t>
                            </w:r>
                            <w:r w:rsidR="00CD439C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7. februar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6. marts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10. april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8. maj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>, m</w:t>
                            </w:r>
                            <w:r w:rsidR="00CD439C" w:rsidRPr="005C0D0E">
                              <w:rPr>
                                <w:rFonts w:ascii="Gill Sans Nova Light" w:hAnsi="Gill Sans Nova Light"/>
                              </w:rPr>
                              <w:t>andag 3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. juni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14. august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4. september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2. oktober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6. november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4. december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>.</w:t>
                            </w:r>
                          </w:p>
                          <w:p w14:paraId="2531EF4F" w14:textId="76BBDCDE" w:rsidR="000B061D" w:rsidRDefault="000B061D" w:rsidP="002C4FC6">
                            <w:pPr>
                              <w:spacing w:after="0" w:line="240" w:lineRule="auto"/>
                              <w:rPr>
                                <w:rFonts w:ascii="Gill Sans Nova Light" w:hAnsi="Gill Sans Nova Light"/>
                              </w:rPr>
                            </w:pPr>
                          </w:p>
                          <w:p w14:paraId="07B6772E" w14:textId="77777777" w:rsidR="000B061D" w:rsidRDefault="000B061D" w:rsidP="000B0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764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.05pt;margin-top:18.15pt;width:422.5pt;height:4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umDwIAAB8EAAAOAAAAZHJzL2Uyb0RvYy54bWysU9tu2zAMfR+wfxD0vjjJ4jY14hRdugwD&#10;ugvQ7QMYWY6FyaImKbG7ry8lu2l2exmmB4EUqUPykFxd961mR+m8QlPy2WTKmTQCK2X2Jf/6Zftq&#10;yZkPYCrQaGTJH6Tn1+uXL1adLeQcG9SVdIxAjC86W/ImBFtkmReNbMFP0EpDxhpdC4FUt88qBx2h&#10;tzqbT6cXWYeusg6F9J5ebwcjXyf8upYifKprLwPTJafcQrpdunfxztYrKPYObKPEmAb8QxYtKENB&#10;T1C3EIAdnPoNqlXCocc6TAS2Gda1EjLVQNXMpr9Uc9+AlakWIsfbE03+/8GKj8d7+9mx0L/BnhqY&#10;ivD2DsU3zwxuGjB7eeMcdo2EigLPImVZZ30xfo1U+8JHkF33AStqMhwCJqC+dm1khepkhE4NeDiR&#10;LvvABD3mry/yy5xMgmz5ckFdTSGgePptnQ/vJLYsCiV31NSEDsc7H2I2UDy5xGAetaq2SuukuP1u&#10;ox07Ag3ANp0R/Sc3bVhX8qt8ng8E/BVims6fIFoVaJK1aku+PDlBEWl7a6o0ZwGUHmRKWZuRx0jd&#10;QGLodz05Rj53WD0Qow6HiaUNI6FB94Ozjqa15P77AZzkTL831JWr2WIRxzspi/xyToo7t+zOLWAE&#10;QZU8cDaIm5BWIhJm8Ia6V6tE7HMmY640hYnvcWPimJ/ryet5r9ePAAAA//8DAFBLAwQUAAYACAAA&#10;ACEA3ZKldd4AAAAIAQAADwAAAGRycy9kb3ducmV2LnhtbEyPwU7DMBBE70j8g7VIXFDrtIlCGuJU&#10;CAkENygIrm68TSLidbDdNPw9ywmOq3maeVttZzuICX3oHSlYLRMQSI0zPbUK3l7vFwWIEDUZPThC&#10;Bd8YYFufn1W6NO5ELzjtYiu4hEKpFXQxjqWUoenQ6rB0IxJnB+etjnz6VhqvT1xuB7lOklxa3RMv&#10;dHrEuw6bz93RKiiyx+kjPKXP701+GDbx6np6+PJKXV7MtzcgIs7xD4ZffVaHmp327kgmiEHBYsWg&#10;gjRPQXBcZNkGxJ65dZGCrCv5/4H6BwAA//8DAFBLAQItABQABgAIAAAAIQC2gziS/gAAAOEBAAAT&#10;AAAAAAAAAAAAAAAAAAAAAABbQ29udGVudF9UeXBlc10ueG1sUEsBAi0AFAAGAAgAAAAhADj9If/W&#10;AAAAlAEAAAsAAAAAAAAAAAAAAAAALwEAAF9yZWxzLy5yZWxzUEsBAi0AFAAGAAgAAAAhAMPV66YP&#10;AgAAHwQAAA4AAAAAAAAAAAAAAAAALgIAAGRycy9lMm9Eb2MueG1sUEsBAi0AFAAGAAgAAAAhAN2S&#10;pXXeAAAACAEAAA8AAAAAAAAAAAAAAAAAaQQAAGRycy9kb3ducmV2LnhtbFBLBQYAAAAABAAEAPMA&#10;AAB0BQAAAAA=&#10;">
                <v:textbox>
                  <w:txbxContent>
                    <w:p w14:paraId="17C4DF6B" w14:textId="74F6A3E4" w:rsidR="002C4FC6" w:rsidRPr="005C0D0E" w:rsidRDefault="000B061D" w:rsidP="002C4FC6">
                      <w:pPr>
                        <w:pStyle w:val="NormalWeb"/>
                        <w:shd w:val="clear" w:color="auto" w:fill="FFFFFF"/>
                        <w:rPr>
                          <w:rFonts w:ascii="Gill Sans Nova Light" w:hAnsi="Gill Sans Nova Light"/>
                        </w:rPr>
                      </w:pPr>
                      <w:r w:rsidRPr="009C2103">
                        <w:rPr>
                          <w:rFonts w:ascii="Gill Sans Nova Light" w:hAnsi="Gill Sans Nova Light"/>
                          <w:b/>
                          <w:bCs/>
                        </w:rPr>
                        <w:t>Mødeplan for 202</w:t>
                      </w:r>
                      <w:r w:rsidR="003C4F9F">
                        <w:rPr>
                          <w:rFonts w:ascii="Gill Sans Nova Light" w:hAnsi="Gill Sans Nova Light"/>
                          <w:b/>
                          <w:bCs/>
                        </w:rPr>
                        <w:t>4</w:t>
                      </w:r>
                      <w:r w:rsidRPr="009C2103">
                        <w:rPr>
                          <w:rFonts w:ascii="Gill Sans Nova Light" w:hAnsi="Gill Sans Nova Light"/>
                          <w:b/>
                          <w:bCs/>
                        </w:rPr>
                        <w:t xml:space="preserve">: Vi mødes </w:t>
                      </w:r>
                      <w:r w:rsidR="00A0295B">
                        <w:rPr>
                          <w:rFonts w:ascii="Gill Sans Nova Light" w:hAnsi="Gill Sans Nova Light"/>
                          <w:b/>
                          <w:bCs/>
                        </w:rPr>
                        <w:t xml:space="preserve">onsdag </w:t>
                      </w:r>
                      <w:r w:rsidRPr="009C2103">
                        <w:rPr>
                          <w:rFonts w:ascii="Gill Sans Nova Light" w:hAnsi="Gill Sans Nova Light"/>
                          <w:b/>
                          <w:bCs/>
                        </w:rPr>
                        <w:t xml:space="preserve">kl.18.30: </w:t>
                      </w:r>
                      <w:r w:rsidR="002C4FC6" w:rsidRPr="005C0D0E">
                        <w:rPr>
                          <w:rFonts w:ascii="Gill Sans Nova Light" w:hAnsi="Gill Sans Nova Light"/>
                        </w:rPr>
                        <w:t>10. januar</w:t>
                      </w:r>
                      <w:r w:rsidR="00CD439C" w:rsidRPr="005C0D0E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="002C4FC6" w:rsidRPr="005C0D0E">
                        <w:rPr>
                          <w:rFonts w:ascii="Gill Sans Nova Light" w:hAnsi="Gill Sans Nova Light"/>
                        </w:rPr>
                        <w:t>7. februar</w:t>
                      </w:r>
                      <w:r w:rsidR="00A0295B" w:rsidRPr="005C0D0E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="002C4FC6" w:rsidRPr="005C0D0E">
                        <w:rPr>
                          <w:rFonts w:ascii="Gill Sans Nova Light" w:hAnsi="Gill Sans Nova Light"/>
                        </w:rPr>
                        <w:t>6. marts</w:t>
                      </w:r>
                      <w:r w:rsidR="00A0295B" w:rsidRPr="005C0D0E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="002C4FC6" w:rsidRPr="005C0D0E">
                        <w:rPr>
                          <w:rFonts w:ascii="Gill Sans Nova Light" w:hAnsi="Gill Sans Nova Light"/>
                        </w:rPr>
                        <w:t>10. april</w:t>
                      </w:r>
                      <w:r w:rsidR="00A0295B" w:rsidRPr="005C0D0E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="002C4FC6" w:rsidRPr="005C0D0E">
                        <w:rPr>
                          <w:rFonts w:ascii="Gill Sans Nova Light" w:hAnsi="Gill Sans Nova Light"/>
                        </w:rPr>
                        <w:t>8. maj</w:t>
                      </w:r>
                      <w:r w:rsidR="00A0295B" w:rsidRPr="005C0D0E">
                        <w:rPr>
                          <w:rFonts w:ascii="Gill Sans Nova Light" w:hAnsi="Gill Sans Nova Light"/>
                        </w:rPr>
                        <w:t>, m</w:t>
                      </w:r>
                      <w:r w:rsidR="00CD439C" w:rsidRPr="005C0D0E">
                        <w:rPr>
                          <w:rFonts w:ascii="Gill Sans Nova Light" w:hAnsi="Gill Sans Nova Light"/>
                        </w:rPr>
                        <w:t>andag 3</w:t>
                      </w:r>
                      <w:r w:rsidR="002C4FC6" w:rsidRPr="005C0D0E">
                        <w:rPr>
                          <w:rFonts w:ascii="Gill Sans Nova Light" w:hAnsi="Gill Sans Nova Light"/>
                        </w:rPr>
                        <w:t>. juni</w:t>
                      </w:r>
                      <w:r w:rsidR="00A0295B" w:rsidRPr="005C0D0E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="002C4FC6" w:rsidRPr="005C0D0E">
                        <w:rPr>
                          <w:rFonts w:ascii="Gill Sans Nova Light" w:hAnsi="Gill Sans Nova Light"/>
                        </w:rPr>
                        <w:t>14. august</w:t>
                      </w:r>
                      <w:r w:rsidR="00A0295B" w:rsidRPr="005C0D0E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="002C4FC6" w:rsidRPr="005C0D0E">
                        <w:rPr>
                          <w:rFonts w:ascii="Gill Sans Nova Light" w:hAnsi="Gill Sans Nova Light"/>
                        </w:rPr>
                        <w:t>4. september</w:t>
                      </w:r>
                      <w:r w:rsidR="00A0295B" w:rsidRPr="005C0D0E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="002C4FC6" w:rsidRPr="005C0D0E">
                        <w:rPr>
                          <w:rFonts w:ascii="Gill Sans Nova Light" w:hAnsi="Gill Sans Nova Light"/>
                        </w:rPr>
                        <w:t>2. oktober</w:t>
                      </w:r>
                      <w:r w:rsidR="00A0295B" w:rsidRPr="005C0D0E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="002C4FC6" w:rsidRPr="005C0D0E">
                        <w:rPr>
                          <w:rFonts w:ascii="Gill Sans Nova Light" w:hAnsi="Gill Sans Nova Light"/>
                        </w:rPr>
                        <w:t>6. november</w:t>
                      </w:r>
                      <w:r w:rsidR="00A0295B" w:rsidRPr="005C0D0E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="002C4FC6" w:rsidRPr="005C0D0E">
                        <w:rPr>
                          <w:rFonts w:ascii="Gill Sans Nova Light" w:hAnsi="Gill Sans Nova Light"/>
                        </w:rPr>
                        <w:t>4. december</w:t>
                      </w:r>
                      <w:r w:rsidR="00A0295B" w:rsidRPr="005C0D0E">
                        <w:rPr>
                          <w:rFonts w:ascii="Gill Sans Nova Light" w:hAnsi="Gill Sans Nova Light"/>
                        </w:rPr>
                        <w:t>.</w:t>
                      </w:r>
                    </w:p>
                    <w:p w14:paraId="2531EF4F" w14:textId="76BBDCDE" w:rsidR="000B061D" w:rsidRDefault="000B061D" w:rsidP="002C4FC6">
                      <w:pPr>
                        <w:spacing w:after="0" w:line="240" w:lineRule="auto"/>
                        <w:rPr>
                          <w:rFonts w:ascii="Gill Sans Nova Light" w:hAnsi="Gill Sans Nova Light"/>
                        </w:rPr>
                      </w:pPr>
                    </w:p>
                    <w:p w14:paraId="07B6772E" w14:textId="77777777" w:rsidR="000B061D" w:rsidRDefault="000B061D" w:rsidP="000B061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B061D" w:rsidRPr="000B061D" w:rsidSect="00B47F5C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3402" w:bottom="184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888E" w14:textId="77777777" w:rsidR="00E72B6C" w:rsidRDefault="00E72B6C" w:rsidP="00155A61">
      <w:pPr>
        <w:spacing w:after="0" w:line="240" w:lineRule="auto"/>
      </w:pPr>
      <w:r>
        <w:separator/>
      </w:r>
    </w:p>
  </w:endnote>
  <w:endnote w:type="continuationSeparator" w:id="0">
    <w:p w14:paraId="3E96DEF6" w14:textId="77777777" w:rsidR="00E72B6C" w:rsidRDefault="00E72B6C" w:rsidP="00155A61">
      <w:pPr>
        <w:spacing w:after="0" w:line="240" w:lineRule="auto"/>
      </w:pPr>
      <w:r>
        <w:continuationSeparator/>
      </w:r>
    </w:p>
  </w:endnote>
  <w:endnote w:type="continuationNotice" w:id="1">
    <w:p w14:paraId="037AE505" w14:textId="77777777" w:rsidR="00E72B6C" w:rsidRDefault="00E72B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F8BC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C92F42" wp14:editId="07777777">
              <wp:simplePos x="0" y="0"/>
              <wp:positionH relativeFrom="page">
                <wp:posOffset>6224905</wp:posOffset>
              </wp:positionH>
              <wp:positionV relativeFrom="page">
                <wp:posOffset>10077450</wp:posOffset>
              </wp:positionV>
              <wp:extent cx="89027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B04F" w14:textId="77777777" w:rsidR="00810980" w:rsidRPr="00192812" w:rsidRDefault="00810980" w:rsidP="006054D1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 xmlns:w16du="http://schemas.microsoft.com/office/word/2023/wordml/word16du">
          <w:pict>
            <v:shapetype id="_x0000_t202" coordsize="21600,21600" o:spt="202" path="m,l,21600r21600,l21600,xe" w14:anchorId="6DC92F42">
              <v:stroke joinstyle="miter"/>
              <v:path gradientshapeok="t" o:connecttype="rect"/>
            </v:shapetype>
            <v:shape id="Text Box 1027" style="position:absolute;margin-left:490.15pt;margin-top:793.5pt;width:70.1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du1AEAAJADAAAOAAAAZHJzL2Uyb0RvYy54bWysU01v2zAMvQ/YfxB0X+zk0GVGnKJr0WFA&#10;9wF0+wG0LNvCbFGjlNjZrx8lx+m23opdBJqknt57pHfX09CLoyZv0JZyvcql0FZhbWxbyu/f7t9s&#10;pfABbA09Wl3Kk/byev/61W50hd5gh32tSTCI9cXoStmF4Ios86rTA/gVOm252CANEPiT2qwmGBl9&#10;6LNNnl9lI1LtCJX2nrN3c1HuE37TaBW+NI3XQfSlZG4hnZTOKp7ZfgdFS+A6o8404AUsBjCWH71A&#10;3UEAcSDzDGowitBjE1YKhwybxiidNLCadf6PmscOnE5a2BzvLjb5/werPh8f3VcSYXqPEw8wifDu&#10;AdUPLyzedmBbfUOEY6eh5ofX0bJsdL44X41W+8JHkGr8hDUPGQ4BE9DU0BBdYZ2C0XkAp4vpegpC&#10;cXL7Lt+85Yri0mazvcrTUDIolsuOfPigcRAxKCXxTBM4HB98iGSgWFriWxbvTd+nufb2rwQ3xkwi&#10;H/nOzMNUTdwdRVRYn1gG4bwmvNYcdEi/pBh5RUrpfx6AtBT9R8tWxH1aAlqCagnAKr5ayiDFHN6G&#10;ee8OjkzbMfJstsUbtqsxScoTizNPHntSeF7RuFd/fqeupx9p/xsAAP//AwBQSwMEFAAGAAgAAAAh&#10;ADwNRzfiAAAADgEAAA8AAABkcnMvZG93bnJldi54bWxMj8FOwzAQRO9I/IO1SNyo3VQNaYhTVQhO&#10;SIg0HDg6sZtYjdchdtvw92xPcNvRPM3OFNvZDexspmA9SlguBDCDrdcWOwmf9etDBixEhVoNHo2E&#10;HxNgW97eFCrX/oKVOe9jxygEQ64k9DGOOeeh7Y1TYeFHg+Qd/ORUJDl1XE/qQuFu4IkQKXfKIn3o&#10;1Wiee9Me9ycnYfeF1Yv9fm8+qkNl63oj8C09Snl/N++egEUzxz8YrvWpOpTUqfEn1IENEjaZWBFK&#10;xjp7pFVXZJmINbCGrjRZCeBlwf/PKH8BAAD//wMAUEsBAi0AFAAGAAgAAAAhALaDOJL+AAAA4QEA&#10;ABMAAAAAAAAAAAAAAAAAAAAAAFtDb250ZW50X1R5cGVzXS54bWxQSwECLQAUAAYACAAAACEAOP0h&#10;/9YAAACUAQAACwAAAAAAAAAAAAAAAAAvAQAAX3JlbHMvLnJlbHNQSwECLQAUAAYACAAAACEAU9b3&#10;btQBAACQAwAADgAAAAAAAAAAAAAAAAAuAgAAZHJzL2Uyb0RvYy54bWxQSwECLQAUAAYACAAAACEA&#10;PA1HN+IAAAAOAQAADwAAAAAAAAAAAAAAAAAuBAAAZHJzL2Rvd25yZXYueG1sUEsFBgAAAAAEAAQA&#10;8wAAAD0FAAAAAA==&#10;">
              <v:textbox inset="0,0,0,0">
                <w:txbxContent>
                  <w:p w:rsidRPr="00192812" w:rsidR="00810980" w:rsidP="006054D1" w:rsidRDefault="00810980" w14:paraId="29D6B04F" w14:textId="77777777">
                    <w:pPr>
                      <w:jc w:val="center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9B09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29E0B5" wp14:editId="07777777">
              <wp:simplePos x="0" y="0"/>
              <wp:positionH relativeFrom="column">
                <wp:posOffset>2333625</wp:posOffset>
              </wp:positionH>
              <wp:positionV relativeFrom="paragraph">
                <wp:posOffset>-338455</wp:posOffset>
              </wp:positionV>
              <wp:extent cx="3724275" cy="403225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  <w:insideH w:val="single" w:sz="2" w:space="0" w:color="FFFFFF"/>
                              <w:insideV w:val="single" w:sz="2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798"/>
                          </w:tblGrid>
                          <w:tr w:rsidR="00810980" w:rsidRPr="00021C58" w14:paraId="28B8ADCB" w14:textId="77777777" w:rsidTr="00460F78">
                            <w:trPr>
                              <w:trHeight w:hRule="exact" w:val="624"/>
                            </w:trPr>
                            <w:tc>
                              <w:tcPr>
                                <w:tcW w:w="5798" w:type="dxa"/>
                                <w:vAlign w:val="bottom"/>
                              </w:tcPr>
                              <w:p w14:paraId="08627664" w14:textId="77777777" w:rsidR="00810980" w:rsidRPr="00456B77" w:rsidRDefault="00810980" w:rsidP="00460F78">
                                <w:pPr>
                                  <w:pStyle w:val="Template-Footertekst"/>
                                </w:pPr>
                                <w:bookmarkStart w:id="9" w:name="bmkOffSupplementtext"/>
                                <w:r>
                                  <w:t>Amager Vest Lokaludvalg er en uafhængig lokal forsamling, der er oprettet af Københavns Kommune. Lokaludvalget fungerer som bindeled mellem københavnerne i bydelen og politikerne på Københavns Rådhus.</w:t>
                                </w:r>
                                <w:bookmarkEnd w:id="9"/>
                              </w:p>
                            </w:tc>
                          </w:tr>
                        </w:tbl>
                        <w:p w14:paraId="049F31CB" w14:textId="77777777" w:rsidR="00810980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9E0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3.75pt;margin-top:-26.65pt;width:293.25pt;height:3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Ju2wEAAJgDAAAOAAAAZHJzL2Uyb0RvYy54bWysU9tu2zAMfR+wfxD0vjhx23Uw4hRdiw4D&#10;ugvQ7QNoWbaF2aJGKbGzrx8lx+kub8NeBIqSDs85pLY309CLgyZv0JZys1pLoa3C2ti2lF+/PLx6&#10;I4UPYGvo0epSHrWXN7uXL7ajK3SOHfa1JsEg1hejK2UXgiuyzKtOD+BX6LTlwwZpgMBbarOaYGT0&#10;oc/y9fp1NiLVjlBp7zl7Px/KXcJvGq3Cp6bxOoi+lMwtpJXSWsU1222haAlcZ9SJBvwDiwGM5aJn&#10;qHsIIPZk/oIajCL02ISVwiHDpjFKJw2sZrP+Q81TB04nLWyOd2eb/P+DVR8PT+4ziTC9xYkbmER4&#10;94jqmxcW7zqwrb4lwrHTUHPhTbQsG50vTk+j1b7wEaQaP2DNTYZ9wAQ0NTREV1inYHRuwPFsup6C&#10;UJy8uM4v8+srKRSfXa4v8vwqlYBiee3Ih3caBxGDUhI3NaHD4dGHyAaK5UosZvHB9H1qbG9/S/DF&#10;mEnsI+GZepiqSZi6lHmsG8VUWB9ZDuE8LjzeHHRIP6QYeVRK6b/vgbQU/XvLlsS5WgJagmoJwCp+&#10;WsogxRzehXn+9o5M2zHybLrFW7atMUnRM4sTXW5/Enoa1Thfv+7TrecPtfsJAAD//wMAUEsDBBQA&#10;BgAIAAAAIQAGvYH24AAAAAoBAAAPAAAAZHJzL2Rvd25yZXYueG1sTI/BTsMwEETvSPyDtUjcWpuG&#10;BBriVBWCExJqGg4cndhNrMbrELtt+HuWExxX+zTzptjMbmBnMwXrUcLdUgAz2HptsZPwUb8uHoGF&#10;qFCrwaOR8G0CbMrrq0Ll2l+wMud97BiFYMiVhD7GMec8tL1xKiz9aJB+Bz85FemcOq4ndaFwN/CV&#10;EBl3yiI19Go0z71pj/uTk7D9xOrFfr03u+pQ2bpeC3zLjlLe3szbJ2DRzPEPhl99UoeSnBp/Qh3Y&#10;ICHJHlJCJSzSJAFGxDq9p3UNoWIFvCz4/wnlDwAAAP//AwBQSwECLQAUAAYACAAAACEAtoM4kv4A&#10;AADhAQAAEwAAAAAAAAAAAAAAAAAAAAAAW0NvbnRlbnRfVHlwZXNdLnhtbFBLAQItABQABgAIAAAA&#10;IQA4/SH/1gAAAJQBAAALAAAAAAAAAAAAAAAAAC8BAABfcmVscy8ucmVsc1BLAQItABQABgAIAAAA&#10;IQBu0tJu2wEAAJgDAAAOAAAAAAAAAAAAAAAAAC4CAABkcnMvZTJvRG9jLnhtbFBLAQItABQABgAI&#10;AAAAIQAGvYH24AAAAAoBAAAPAAAAAAAAAAAAAAAAADUEAABkcnMvZG93bnJldi54bWxQSwUGAAAA&#10;AAQABADzAAAAQg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  <w:insideH w:val="single" w:sz="2" w:space="0" w:color="FFFFFF"/>
                        <w:insideV w:val="single" w:sz="2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798"/>
                    </w:tblGrid>
                    <w:tr w:rsidR="00810980" w:rsidRPr="00021C58" w14:paraId="28B8ADCB" w14:textId="77777777" w:rsidTr="00460F78">
                      <w:trPr>
                        <w:trHeight w:hRule="exact" w:val="624"/>
                      </w:trPr>
                      <w:tc>
                        <w:tcPr>
                          <w:tcW w:w="5798" w:type="dxa"/>
                          <w:vAlign w:val="bottom"/>
                        </w:tcPr>
                        <w:p w14:paraId="08627664" w14:textId="77777777" w:rsidR="00810980" w:rsidRPr="00456B77" w:rsidRDefault="00810980" w:rsidP="00460F78">
                          <w:pPr>
                            <w:pStyle w:val="Template-Footertekst"/>
                          </w:pPr>
                          <w:bookmarkStart w:id="10" w:name="bmkOffSupplementtext"/>
                          <w:r>
                            <w:t>Amager Vest Lokaludvalg er en uafhængig lokal forsamling, der er oprettet af Københavns Kommune. Lokaludvalget fungerer som bindeled mellem københavnerne i bydelen og politikerne på Københavns Rådhus.</w:t>
                          </w:r>
                          <w:bookmarkEnd w:id="10"/>
                        </w:p>
                      </w:tc>
                    </w:tr>
                  </w:tbl>
                  <w:p w14:paraId="049F31CB" w14:textId="77777777" w:rsidR="00810980" w:rsidRDefault="00810980" w:rsidP="00460F78"/>
                </w:txbxContent>
              </v:textbox>
            </v:shape>
          </w:pict>
        </mc:Fallback>
      </mc:AlternateContent>
    </w:r>
    <w:r w:rsidR="00810980"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37399D4F" wp14:editId="07777777">
          <wp:simplePos x="0" y="0"/>
          <wp:positionH relativeFrom="page">
            <wp:posOffset>445135</wp:posOffset>
          </wp:positionH>
          <wp:positionV relativeFrom="page">
            <wp:posOffset>9550400</wp:posOffset>
          </wp:positionV>
          <wp:extent cx="2305050" cy="742950"/>
          <wp:effectExtent l="19050" t="0" r="0" b="0"/>
          <wp:wrapNone/>
          <wp:docPr id="13" name="Picture 13" descr="kk_lokaludval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kk_lokaludval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C762" w14:textId="77777777" w:rsidR="00E72B6C" w:rsidRDefault="00E72B6C" w:rsidP="00155A61">
      <w:pPr>
        <w:spacing w:after="0" w:line="240" w:lineRule="auto"/>
      </w:pPr>
      <w:r>
        <w:separator/>
      </w:r>
    </w:p>
  </w:footnote>
  <w:footnote w:type="continuationSeparator" w:id="0">
    <w:p w14:paraId="775D77EF" w14:textId="77777777" w:rsidR="00E72B6C" w:rsidRDefault="00E72B6C" w:rsidP="00155A61">
      <w:pPr>
        <w:spacing w:after="0" w:line="240" w:lineRule="auto"/>
      </w:pPr>
      <w:r>
        <w:continuationSeparator/>
      </w:r>
    </w:p>
  </w:footnote>
  <w:footnote w:type="continuationNotice" w:id="1">
    <w:p w14:paraId="3A559996" w14:textId="77777777" w:rsidR="00E72B6C" w:rsidRDefault="00E72B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8507" w14:textId="464396C5" w:rsidR="00810980" w:rsidRPr="007B6E9D" w:rsidRDefault="00A761D7">
    <w:pPr>
      <w:pStyle w:val="Sidehoved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72248BC7" wp14:editId="662D1708">
          <wp:simplePos x="0" y="0"/>
          <wp:positionH relativeFrom="margin">
            <wp:posOffset>4922520</wp:posOffset>
          </wp:positionH>
          <wp:positionV relativeFrom="margin">
            <wp:posOffset>-291465</wp:posOffset>
          </wp:positionV>
          <wp:extent cx="777240" cy="971550"/>
          <wp:effectExtent l="0" t="0" r="381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AC8">
      <w:rPr>
        <w:noProof/>
        <w:sz w:val="28"/>
        <w:szCs w:val="28"/>
        <w:highlight w:val="red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9466DA1" wp14:editId="0ED75479">
              <wp:simplePos x="0" y="0"/>
              <wp:positionH relativeFrom="page">
                <wp:posOffset>6061710</wp:posOffset>
              </wp:positionH>
              <wp:positionV relativeFrom="page">
                <wp:posOffset>1421765</wp:posOffset>
              </wp:positionV>
              <wp:extent cx="1426210" cy="2877185"/>
              <wp:effectExtent l="3810" t="254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287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9056E" w14:textId="77777777" w:rsidR="00810980" w:rsidRDefault="00810980" w:rsidP="00460F78">
                          <w:pPr>
                            <w:pStyle w:val="Sidehoved"/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6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948"/>
                          </w:tblGrid>
                          <w:tr w:rsidR="00810980" w:rsidRPr="00021C58" w14:paraId="07614CE2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57AD6454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  <w:bookmarkStart w:id="3" w:name="bmkOffName"/>
                                <w:r w:rsidRPr="00481953">
                                  <w:rPr>
                                    <w:sz w:val="14"/>
                                    <w:szCs w:val="14"/>
                                  </w:rPr>
                                  <w:t>AMAGER VEST LOKALUDVALG</w:t>
                                </w:r>
                                <w:bookmarkEnd w:id="3"/>
                              </w:p>
                              <w:p w14:paraId="1299C43A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bookmarkStart w:id="4" w:name="bmkOffAddress"/>
                              </w:p>
                              <w:p w14:paraId="3FBF633F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Sundholmsvej 8.</w:t>
                                </w:r>
                              </w:p>
                              <w:p w14:paraId="09FCC337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2300 København S</w:t>
                                </w:r>
                                <w:bookmarkEnd w:id="4"/>
                              </w:p>
                              <w:p w14:paraId="4DDBEF00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</w:p>
                              <w:p w14:paraId="291787C0" w14:textId="77777777" w:rsidR="00810980" w:rsidRDefault="00810980" w:rsidP="00481953">
                                <w:pPr>
                                  <w:pStyle w:val="Template-Address"/>
                                  <w:jc w:val="left"/>
                                </w:pPr>
                                <w:bookmarkStart w:id="5" w:name="bmkOffWeb"/>
                                <w:r w:rsidRPr="00481953">
                                  <w:rPr>
                                    <w:szCs w:val="16"/>
                                  </w:rPr>
                                  <w:t>www.avlu.dk</w:t>
                                </w:r>
                                <w:bookmarkEnd w:id="5"/>
                              </w:p>
                            </w:tc>
                          </w:tr>
                          <w:tr w:rsidR="00810980" w:rsidRPr="00021C58" w14:paraId="3461D77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CF2D8B6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0FB78278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1FC39945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A72745" w:rsidRPr="00021C58" w14:paraId="562AA8E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4EBD3D7" w14:textId="77777777" w:rsidR="00A72745" w:rsidRDefault="00A72745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810980" w:rsidRPr="00021C58" w14:paraId="0562CB0E" w14:textId="77777777" w:rsidTr="00460F78">
                            <w:trPr>
                              <w:trHeight w:hRule="exact" w:val="567"/>
                            </w:trPr>
                            <w:tc>
                              <w:tcPr>
                                <w:tcW w:w="2948" w:type="dxa"/>
                              </w:tcPr>
                              <w:p w14:paraId="34CE0A41" w14:textId="77777777" w:rsidR="00810980" w:rsidRDefault="00810980" w:rsidP="00460F78">
                                <w:pPr>
                                  <w:pStyle w:val="Template-Date"/>
                                </w:pPr>
                              </w:p>
                            </w:tc>
                          </w:tr>
                        </w:tbl>
                        <w:p w14:paraId="62EBF3C5" w14:textId="77777777" w:rsidR="00810980" w:rsidRPr="00E67386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66D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7.3pt;margin-top:111.95pt;width:112.3pt;height:2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CA2AEAAJkDAAAOAAAAZHJzL2Uyb0RvYy54bWysU9tu3CAQfa/Uf0C8d7222mRlrTdKE6Wq&#10;lF6ktB+AMdioNkMHdu3t13fA9qaXt6ovaGDgzDlnhv3NNPTspNAbsBXPN1vOlJXQGNtW/OuXh1c7&#10;znwQthE9WFXxs/L85vDyxX50pSqgg75RyAjE+nJ0Fe9CcGWWedmpQfgNOGUpqQEHEWiLbdagGAl9&#10;6LNiu73KRsDGIUjlPZ3ez0l+SPhaKxk+ae1VYH3FiVtIK6a1jmt22IuyReE6Ixca4h9YDMJYKnqB&#10;uhdBsCOav6AGIxE86LCRMGSgtZEqaSA1+fYPNU+dcCppIXO8u9jk/x+s/Hh6cp+RhektTNTAJMK7&#10;R5DfPLNw1wnbqltEGDslGiqcR8uy0flyeRqt9qWPIPX4ARpqsjgGSECTxiG6QjoZoVMDzhfT1RSY&#10;jCVfF1dFTilJuWJ3fZ3v3qQaolyfO/ThnYKBxaDiSF1N8OL06EOkI8r1Sqxm4cH0fepsb387oIvx&#10;JNGPjGfuYaonZppFW1RTQ3MmPQjzvNB8U9AB/uBspFmpuP9+FKg4699b8iQO1hrgGtRrIKykpxUP&#10;nM3hXZgH8OjQtB0hz65buCXftEmKnlksdKn/Segyq3HAft2nW88/6vATAAD//wMAUEsDBBQABgAI&#10;AAAAIQAHzn7b4gAAAAwBAAAPAAAAZHJzL2Rvd25yZXYueG1sTI/BTsMwEETvSPyDtUjcqN0ASZPG&#10;qSoEJyREGg4cnXibRI3XIXbb8Pe4p3JczdPM23wzm4GdcHK9JQnLhQCG1FjdUyvhq3p7WAFzXpFW&#10;gyWU8IsONsXtTa4ybc9U4mnnWxZKyGVKQuf9mHHumg6Ncgs7IoVsbyejfDinlutJnUO5GXgkRMyN&#10;6iksdGrElw6bw+5oJGy/qXztfz7qz3Jf9lWVCnqPD1Le383bNTCPs7/CcNEP6lAEp9oeSTs2SEif&#10;n+KASoiixxTYhVgmaQSslhAniQBe5Pz/E8UfAAAA//8DAFBLAQItABQABgAIAAAAIQC2gziS/gAA&#10;AOEBAAATAAAAAAAAAAAAAAAAAAAAAABbQ29udGVudF9UeXBlc10ueG1sUEsBAi0AFAAGAAgAAAAh&#10;ADj9If/WAAAAlAEAAAsAAAAAAAAAAAAAAAAALwEAAF9yZWxzLy5yZWxzUEsBAi0AFAAGAAgAAAAh&#10;ALQqMIDYAQAAmQMAAA4AAAAAAAAAAAAAAAAALgIAAGRycy9lMm9Eb2MueG1sUEsBAi0AFAAGAAgA&#10;AAAhAAfOftviAAAADAEAAA8AAAAAAAAAAAAAAAAAMgQAAGRycy9kb3ducmV2LnhtbFBLBQYAAAAA&#10;BAAEAPMAAABBBQAAAAA=&#10;" o:allowoverlap="f" filled="f" stroked="f">
              <v:textbox inset="0,0,0,0">
                <w:txbxContent>
                  <w:p w14:paraId="4B99056E" w14:textId="77777777" w:rsidR="00810980" w:rsidRDefault="00810980" w:rsidP="00460F78">
                    <w:pPr>
                      <w:pStyle w:val="Sidehoved"/>
                    </w:pPr>
                  </w:p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6" w:space="0" w:color="FFFFFF"/>
                        <w:insideV w:val="single" w:sz="6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948"/>
                    </w:tblGrid>
                    <w:tr w:rsidR="00810980" w:rsidRPr="00021C58" w14:paraId="07614CE2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57AD6454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bookmarkStart w:id="6" w:name="bmkOffName"/>
                          <w:r w:rsidRPr="00481953">
                            <w:rPr>
                              <w:sz w:val="14"/>
                              <w:szCs w:val="14"/>
                            </w:rPr>
                            <w:t>AMAGER VEST LOKALUDVALG</w:t>
                          </w:r>
                          <w:bookmarkEnd w:id="6"/>
                        </w:p>
                        <w:p w14:paraId="1299C43A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bookmarkStart w:id="7" w:name="bmkOffAddress"/>
                        </w:p>
                        <w:p w14:paraId="3FBF633F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Sundholmsvej 8.</w:t>
                          </w:r>
                        </w:p>
                        <w:p w14:paraId="09FCC337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2300 København S</w:t>
                          </w:r>
                          <w:bookmarkEnd w:id="7"/>
                        </w:p>
                        <w:p w14:paraId="4DDBEF00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</w:p>
                        <w:p w14:paraId="291787C0" w14:textId="77777777" w:rsidR="00810980" w:rsidRDefault="00810980" w:rsidP="00481953">
                          <w:pPr>
                            <w:pStyle w:val="Template-Address"/>
                            <w:jc w:val="left"/>
                          </w:pPr>
                          <w:bookmarkStart w:id="8" w:name="bmkOffWeb"/>
                          <w:r w:rsidRPr="00481953">
                            <w:rPr>
                              <w:szCs w:val="16"/>
                            </w:rPr>
                            <w:t>www.avlu.dk</w:t>
                          </w:r>
                          <w:bookmarkEnd w:id="8"/>
                        </w:p>
                      </w:tc>
                    </w:tr>
                    <w:tr w:rsidR="00810980" w:rsidRPr="00021C58" w14:paraId="3461D77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CF2D8B6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0FB78278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1FC39945" w14:textId="77777777" w:rsidR="00810980" w:rsidRDefault="00810980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A72745" w:rsidRPr="00021C58" w14:paraId="562AA8E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4EBD3D7" w14:textId="77777777" w:rsidR="00A72745" w:rsidRDefault="00A72745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810980" w:rsidRPr="00021C58" w14:paraId="0562CB0E" w14:textId="77777777" w:rsidTr="00460F78">
                      <w:trPr>
                        <w:trHeight w:hRule="exact" w:val="567"/>
                      </w:trPr>
                      <w:tc>
                        <w:tcPr>
                          <w:tcW w:w="2948" w:type="dxa"/>
                        </w:tcPr>
                        <w:p w14:paraId="34CE0A41" w14:textId="77777777" w:rsidR="00810980" w:rsidRDefault="00810980" w:rsidP="00460F78">
                          <w:pPr>
                            <w:pStyle w:val="Template-Date"/>
                          </w:pPr>
                        </w:p>
                      </w:tc>
                    </w:tr>
                  </w:tbl>
                  <w:p w14:paraId="62EBF3C5" w14:textId="77777777" w:rsidR="00810980" w:rsidRPr="00E67386" w:rsidRDefault="00810980" w:rsidP="00460F78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F2E1518"/>
    <w:lvl w:ilvl="0" w:tplc="9078EFD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  <w:lvl w:ilvl="1" w:tplc="9BAE0CA6">
      <w:numFmt w:val="decimal"/>
      <w:lvlText w:val=""/>
      <w:lvlJc w:val="left"/>
    </w:lvl>
    <w:lvl w:ilvl="2" w:tplc="87427944">
      <w:numFmt w:val="decimal"/>
      <w:lvlText w:val=""/>
      <w:lvlJc w:val="left"/>
    </w:lvl>
    <w:lvl w:ilvl="3" w:tplc="C8284430">
      <w:numFmt w:val="decimal"/>
      <w:lvlText w:val=""/>
      <w:lvlJc w:val="left"/>
    </w:lvl>
    <w:lvl w:ilvl="4" w:tplc="47FAB4EC">
      <w:numFmt w:val="decimal"/>
      <w:lvlText w:val=""/>
      <w:lvlJc w:val="left"/>
    </w:lvl>
    <w:lvl w:ilvl="5" w:tplc="76BC9B70">
      <w:numFmt w:val="decimal"/>
      <w:lvlText w:val=""/>
      <w:lvlJc w:val="left"/>
    </w:lvl>
    <w:lvl w:ilvl="6" w:tplc="8ED6210E">
      <w:numFmt w:val="decimal"/>
      <w:lvlText w:val=""/>
      <w:lvlJc w:val="left"/>
    </w:lvl>
    <w:lvl w:ilvl="7" w:tplc="8C8A0764">
      <w:numFmt w:val="decimal"/>
      <w:lvlText w:val=""/>
      <w:lvlJc w:val="left"/>
    </w:lvl>
    <w:lvl w:ilvl="8" w:tplc="C62639B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BD7E6A"/>
    <w:multiLevelType w:val="hybridMultilevel"/>
    <w:tmpl w:val="DE5AE6A2"/>
    <w:lvl w:ilvl="0" w:tplc="D19A9BBA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C6C5D"/>
    <w:multiLevelType w:val="hybridMultilevel"/>
    <w:tmpl w:val="9A0C6146"/>
    <w:lvl w:ilvl="0" w:tplc="BF1E6DE6">
      <w:start w:val="25"/>
      <w:numFmt w:val="bullet"/>
      <w:lvlText w:val="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0A493367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6677A9"/>
    <w:multiLevelType w:val="hybridMultilevel"/>
    <w:tmpl w:val="79FE6EA4"/>
    <w:lvl w:ilvl="0" w:tplc="D23847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4621AC"/>
    <w:multiLevelType w:val="hybridMultilevel"/>
    <w:tmpl w:val="D51C3DA6"/>
    <w:lvl w:ilvl="0" w:tplc="265CF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07D4D"/>
    <w:multiLevelType w:val="hybridMultilevel"/>
    <w:tmpl w:val="35068B3C"/>
    <w:lvl w:ilvl="0" w:tplc="0400DF68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B34D5"/>
    <w:multiLevelType w:val="hybridMultilevel"/>
    <w:tmpl w:val="34EA6A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938" w:hanging="360"/>
      </w:pPr>
    </w:lvl>
    <w:lvl w:ilvl="2" w:tplc="0406001B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51F48CA"/>
    <w:multiLevelType w:val="hybridMultilevel"/>
    <w:tmpl w:val="CDBAE0A8"/>
    <w:lvl w:ilvl="0" w:tplc="359E71B0">
      <w:numFmt w:val="bullet"/>
      <w:lvlText w:val=""/>
      <w:lvlJc w:val="left"/>
      <w:pPr>
        <w:ind w:left="720" w:hanging="360"/>
      </w:pPr>
      <w:rPr>
        <w:rFonts w:ascii="Wingdings" w:eastAsia="Calibri" w:hAnsi="Wingdings" w:cs="Gill Sans M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D2CB7"/>
    <w:multiLevelType w:val="hybridMultilevel"/>
    <w:tmpl w:val="6602F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6282C"/>
    <w:multiLevelType w:val="hybridMultilevel"/>
    <w:tmpl w:val="4F1080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F094A"/>
    <w:multiLevelType w:val="multilevel"/>
    <w:tmpl w:val="76CAB9BC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CBC36E3"/>
    <w:multiLevelType w:val="hybridMultilevel"/>
    <w:tmpl w:val="C6621B9C"/>
    <w:lvl w:ilvl="0" w:tplc="B40C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49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67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9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5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0A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A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05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F7A78"/>
    <w:multiLevelType w:val="hybridMultilevel"/>
    <w:tmpl w:val="5AB2CC86"/>
    <w:lvl w:ilvl="0" w:tplc="2C54F2A6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B1589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A25B7A"/>
    <w:multiLevelType w:val="hybridMultilevel"/>
    <w:tmpl w:val="15944C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02D3C"/>
    <w:multiLevelType w:val="multilevel"/>
    <w:tmpl w:val="1854B0B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57B33CC7"/>
    <w:multiLevelType w:val="hybridMultilevel"/>
    <w:tmpl w:val="5F8274D8"/>
    <w:lvl w:ilvl="0" w:tplc="8EF82E6C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F075E"/>
    <w:multiLevelType w:val="hybridMultilevel"/>
    <w:tmpl w:val="93021F00"/>
    <w:lvl w:ilvl="0" w:tplc="38929C74">
      <w:start w:val="8"/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94151"/>
    <w:multiLevelType w:val="hybridMultilevel"/>
    <w:tmpl w:val="06D8CC5C"/>
    <w:lvl w:ilvl="0" w:tplc="7152EDD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85204"/>
    <w:multiLevelType w:val="hybridMultilevel"/>
    <w:tmpl w:val="5CD861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90334"/>
    <w:multiLevelType w:val="hybridMultilevel"/>
    <w:tmpl w:val="26108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B3B03"/>
    <w:multiLevelType w:val="hybridMultilevel"/>
    <w:tmpl w:val="1FF0AE94"/>
    <w:lvl w:ilvl="0" w:tplc="22E2A67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2CCB4D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FF3C58BC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 w:tplc="7D802E0E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 w:tplc="42425EF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927408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2072FF4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744052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0C6AB410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DDA0741"/>
    <w:multiLevelType w:val="hybridMultilevel"/>
    <w:tmpl w:val="153AA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C7605"/>
    <w:multiLevelType w:val="multilevel"/>
    <w:tmpl w:val="DA269F46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7ECD4FFF"/>
    <w:multiLevelType w:val="hybridMultilevel"/>
    <w:tmpl w:val="485C4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207584">
    <w:abstractNumId w:val="22"/>
  </w:num>
  <w:num w:numId="2" w16cid:durableId="559637799">
    <w:abstractNumId w:val="26"/>
  </w:num>
  <w:num w:numId="3" w16cid:durableId="1852989288">
    <w:abstractNumId w:val="14"/>
  </w:num>
  <w:num w:numId="4" w16cid:durableId="1405449833">
    <w:abstractNumId w:val="21"/>
  </w:num>
  <w:num w:numId="5" w16cid:durableId="1097166944">
    <w:abstractNumId w:val="9"/>
  </w:num>
  <w:num w:numId="6" w16cid:durableId="405029407">
    <w:abstractNumId w:val="7"/>
  </w:num>
  <w:num w:numId="7" w16cid:durableId="990138217">
    <w:abstractNumId w:val="6"/>
  </w:num>
  <w:num w:numId="8" w16cid:durableId="1445226287">
    <w:abstractNumId w:val="5"/>
  </w:num>
  <w:num w:numId="9" w16cid:durableId="1087994399">
    <w:abstractNumId w:val="4"/>
  </w:num>
  <w:num w:numId="10" w16cid:durableId="1253853577">
    <w:abstractNumId w:val="8"/>
  </w:num>
  <w:num w:numId="11" w16cid:durableId="135025780">
    <w:abstractNumId w:val="3"/>
  </w:num>
  <w:num w:numId="12" w16cid:durableId="1550612445">
    <w:abstractNumId w:val="2"/>
  </w:num>
  <w:num w:numId="13" w16cid:durableId="97792776">
    <w:abstractNumId w:val="1"/>
  </w:num>
  <w:num w:numId="14" w16cid:durableId="662245604">
    <w:abstractNumId w:val="0"/>
  </w:num>
  <w:num w:numId="15" w16cid:durableId="1181427820">
    <w:abstractNumId w:val="32"/>
  </w:num>
  <w:num w:numId="16" w16cid:durableId="386874520">
    <w:abstractNumId w:val="34"/>
  </w:num>
  <w:num w:numId="17" w16cid:durableId="835608871">
    <w:abstractNumId w:val="17"/>
  </w:num>
  <w:num w:numId="18" w16cid:durableId="113528988">
    <w:abstractNumId w:val="25"/>
  </w:num>
  <w:num w:numId="19" w16cid:durableId="12258718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541632">
    <w:abstractNumId w:val="27"/>
  </w:num>
  <w:num w:numId="21" w16cid:durableId="732701878">
    <w:abstractNumId w:val="11"/>
  </w:num>
  <w:num w:numId="22" w16cid:durableId="15249060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96425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2334141">
    <w:abstractNumId w:val="16"/>
  </w:num>
  <w:num w:numId="25" w16cid:durableId="85735057">
    <w:abstractNumId w:val="18"/>
  </w:num>
  <w:num w:numId="26" w16cid:durableId="1455372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552830">
    <w:abstractNumId w:val="30"/>
  </w:num>
  <w:num w:numId="28" w16cid:durableId="2057661309">
    <w:abstractNumId w:val="12"/>
  </w:num>
  <w:num w:numId="29" w16cid:durableId="576091569">
    <w:abstractNumId w:val="10"/>
  </w:num>
  <w:num w:numId="30" w16cid:durableId="1886598316">
    <w:abstractNumId w:val="31"/>
  </w:num>
  <w:num w:numId="31" w16cid:durableId="2141529727">
    <w:abstractNumId w:val="15"/>
  </w:num>
  <w:num w:numId="32" w16cid:durableId="262030020">
    <w:abstractNumId w:val="23"/>
  </w:num>
  <w:num w:numId="33" w16cid:durableId="185057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5298668">
    <w:abstractNumId w:val="33"/>
  </w:num>
  <w:num w:numId="35" w16cid:durableId="725568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032801">
    <w:abstractNumId w:val="19"/>
  </w:num>
  <w:num w:numId="37" w16cid:durableId="11346357">
    <w:abstractNumId w:val="35"/>
  </w:num>
  <w:num w:numId="38" w16cid:durableId="190633307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HOzqHU95mVj/0qu6lZ2s3R61bv+pFsl1ADyGr2FZPb61LilSVfEiJdyPi7X5X430"/>
  </w:docVars>
  <w:rsids>
    <w:rsidRoot w:val="00155A61"/>
    <w:rsid w:val="00000433"/>
    <w:rsid w:val="000011A4"/>
    <w:rsid w:val="00001E27"/>
    <w:rsid w:val="00001EBF"/>
    <w:rsid w:val="0000232B"/>
    <w:rsid w:val="00003238"/>
    <w:rsid w:val="000040C3"/>
    <w:rsid w:val="00004390"/>
    <w:rsid w:val="000074E3"/>
    <w:rsid w:val="00007737"/>
    <w:rsid w:val="000112CD"/>
    <w:rsid w:val="00011FAF"/>
    <w:rsid w:val="00012183"/>
    <w:rsid w:val="000141AF"/>
    <w:rsid w:val="0001512A"/>
    <w:rsid w:val="00015F00"/>
    <w:rsid w:val="00016602"/>
    <w:rsid w:val="00016D2A"/>
    <w:rsid w:val="00017C59"/>
    <w:rsid w:val="0002087E"/>
    <w:rsid w:val="00022077"/>
    <w:rsid w:val="000225AA"/>
    <w:rsid w:val="000227CE"/>
    <w:rsid w:val="0002295A"/>
    <w:rsid w:val="00022A30"/>
    <w:rsid w:val="000239AD"/>
    <w:rsid w:val="00025503"/>
    <w:rsid w:val="000257D1"/>
    <w:rsid w:val="0003020F"/>
    <w:rsid w:val="00032848"/>
    <w:rsid w:val="00032E52"/>
    <w:rsid w:val="00033CA4"/>
    <w:rsid w:val="000375FF"/>
    <w:rsid w:val="00037802"/>
    <w:rsid w:val="0003790A"/>
    <w:rsid w:val="00041C09"/>
    <w:rsid w:val="00043666"/>
    <w:rsid w:val="0004373D"/>
    <w:rsid w:val="00044854"/>
    <w:rsid w:val="00044A96"/>
    <w:rsid w:val="00044BAB"/>
    <w:rsid w:val="00044F94"/>
    <w:rsid w:val="00045D7D"/>
    <w:rsid w:val="00047F4C"/>
    <w:rsid w:val="000503FD"/>
    <w:rsid w:val="0005310C"/>
    <w:rsid w:val="00053B34"/>
    <w:rsid w:val="00054314"/>
    <w:rsid w:val="00054D88"/>
    <w:rsid w:val="0005565F"/>
    <w:rsid w:val="000560E9"/>
    <w:rsid w:val="000561FA"/>
    <w:rsid w:val="000575C1"/>
    <w:rsid w:val="000576BD"/>
    <w:rsid w:val="00064A11"/>
    <w:rsid w:val="00064C9D"/>
    <w:rsid w:val="00066306"/>
    <w:rsid w:val="00067B1E"/>
    <w:rsid w:val="00067B96"/>
    <w:rsid w:val="000711B3"/>
    <w:rsid w:val="00071DF3"/>
    <w:rsid w:val="00072452"/>
    <w:rsid w:val="00073EC6"/>
    <w:rsid w:val="000763B6"/>
    <w:rsid w:val="000774C4"/>
    <w:rsid w:val="00077EAA"/>
    <w:rsid w:val="0008017F"/>
    <w:rsid w:val="00080296"/>
    <w:rsid w:val="000803C7"/>
    <w:rsid w:val="00080D86"/>
    <w:rsid w:val="0008173B"/>
    <w:rsid w:val="000824B9"/>
    <w:rsid w:val="0008567B"/>
    <w:rsid w:val="00085B2C"/>
    <w:rsid w:val="00085C64"/>
    <w:rsid w:val="00085EC3"/>
    <w:rsid w:val="000872CB"/>
    <w:rsid w:val="00087EA7"/>
    <w:rsid w:val="000904CA"/>
    <w:rsid w:val="00090FA3"/>
    <w:rsid w:val="00091377"/>
    <w:rsid w:val="0009158C"/>
    <w:rsid w:val="00091D61"/>
    <w:rsid w:val="00091F57"/>
    <w:rsid w:val="000933F9"/>
    <w:rsid w:val="00094373"/>
    <w:rsid w:val="0009556D"/>
    <w:rsid w:val="00096D16"/>
    <w:rsid w:val="000A241D"/>
    <w:rsid w:val="000A35CD"/>
    <w:rsid w:val="000A4DDE"/>
    <w:rsid w:val="000A5803"/>
    <w:rsid w:val="000A668F"/>
    <w:rsid w:val="000A6E45"/>
    <w:rsid w:val="000B01F8"/>
    <w:rsid w:val="000B05B4"/>
    <w:rsid w:val="000B061D"/>
    <w:rsid w:val="000B0FC7"/>
    <w:rsid w:val="000B17EF"/>
    <w:rsid w:val="000B1CB4"/>
    <w:rsid w:val="000B2CF3"/>
    <w:rsid w:val="000B335B"/>
    <w:rsid w:val="000B3831"/>
    <w:rsid w:val="000B3A1B"/>
    <w:rsid w:val="000B3E87"/>
    <w:rsid w:val="000B54D6"/>
    <w:rsid w:val="000B614B"/>
    <w:rsid w:val="000B6661"/>
    <w:rsid w:val="000B7F20"/>
    <w:rsid w:val="000C02A1"/>
    <w:rsid w:val="000C05C2"/>
    <w:rsid w:val="000C09E1"/>
    <w:rsid w:val="000C15E0"/>
    <w:rsid w:val="000C2ADD"/>
    <w:rsid w:val="000C3A9E"/>
    <w:rsid w:val="000C451D"/>
    <w:rsid w:val="000C716C"/>
    <w:rsid w:val="000C748C"/>
    <w:rsid w:val="000D1096"/>
    <w:rsid w:val="000D293A"/>
    <w:rsid w:val="000D3676"/>
    <w:rsid w:val="000D36EA"/>
    <w:rsid w:val="000D3980"/>
    <w:rsid w:val="000D402C"/>
    <w:rsid w:val="000D65BA"/>
    <w:rsid w:val="000E0778"/>
    <w:rsid w:val="000E21FA"/>
    <w:rsid w:val="000E2921"/>
    <w:rsid w:val="000E32AA"/>
    <w:rsid w:val="000E3B84"/>
    <w:rsid w:val="000E4BF4"/>
    <w:rsid w:val="000E6A45"/>
    <w:rsid w:val="000E7461"/>
    <w:rsid w:val="000F05CE"/>
    <w:rsid w:val="000F0A5F"/>
    <w:rsid w:val="000F0DB6"/>
    <w:rsid w:val="000F2594"/>
    <w:rsid w:val="000F3D9F"/>
    <w:rsid w:val="000F502C"/>
    <w:rsid w:val="000F5716"/>
    <w:rsid w:val="000F5CCC"/>
    <w:rsid w:val="000F62C1"/>
    <w:rsid w:val="000F64FC"/>
    <w:rsid w:val="000F682C"/>
    <w:rsid w:val="000F6DCF"/>
    <w:rsid w:val="0010142E"/>
    <w:rsid w:val="0010151C"/>
    <w:rsid w:val="001018BD"/>
    <w:rsid w:val="00101E52"/>
    <w:rsid w:val="001025A4"/>
    <w:rsid w:val="001030FE"/>
    <w:rsid w:val="00105C73"/>
    <w:rsid w:val="001075E9"/>
    <w:rsid w:val="00107836"/>
    <w:rsid w:val="0011145F"/>
    <w:rsid w:val="0011311E"/>
    <w:rsid w:val="0011329F"/>
    <w:rsid w:val="001150CE"/>
    <w:rsid w:val="001152E2"/>
    <w:rsid w:val="00115F3B"/>
    <w:rsid w:val="00120D8F"/>
    <w:rsid w:val="00121372"/>
    <w:rsid w:val="001229D7"/>
    <w:rsid w:val="0012349F"/>
    <w:rsid w:val="00125105"/>
    <w:rsid w:val="0012580E"/>
    <w:rsid w:val="00125CF9"/>
    <w:rsid w:val="00126125"/>
    <w:rsid w:val="00126273"/>
    <w:rsid w:val="0012667B"/>
    <w:rsid w:val="0012727C"/>
    <w:rsid w:val="00127EDE"/>
    <w:rsid w:val="00131748"/>
    <w:rsid w:val="00131AAE"/>
    <w:rsid w:val="00132C79"/>
    <w:rsid w:val="001334B5"/>
    <w:rsid w:val="0013390D"/>
    <w:rsid w:val="00134EA1"/>
    <w:rsid w:val="0013760F"/>
    <w:rsid w:val="00137619"/>
    <w:rsid w:val="00140091"/>
    <w:rsid w:val="00140126"/>
    <w:rsid w:val="001405D2"/>
    <w:rsid w:val="0014060F"/>
    <w:rsid w:val="00140D7E"/>
    <w:rsid w:val="001432DB"/>
    <w:rsid w:val="0014385A"/>
    <w:rsid w:val="0014420C"/>
    <w:rsid w:val="0014583A"/>
    <w:rsid w:val="00145BA8"/>
    <w:rsid w:val="00145C93"/>
    <w:rsid w:val="00150D62"/>
    <w:rsid w:val="001511A7"/>
    <w:rsid w:val="00151A50"/>
    <w:rsid w:val="001524FE"/>
    <w:rsid w:val="00155A61"/>
    <w:rsid w:val="001567B8"/>
    <w:rsid w:val="00157057"/>
    <w:rsid w:val="00157113"/>
    <w:rsid w:val="00157E44"/>
    <w:rsid w:val="00160A50"/>
    <w:rsid w:val="001638F9"/>
    <w:rsid w:val="001648B1"/>
    <w:rsid w:val="00164D47"/>
    <w:rsid w:val="001672DB"/>
    <w:rsid w:val="00167C9A"/>
    <w:rsid w:val="00170CD9"/>
    <w:rsid w:val="001714B7"/>
    <w:rsid w:val="001759E5"/>
    <w:rsid w:val="00176868"/>
    <w:rsid w:val="0017770B"/>
    <w:rsid w:val="00181C91"/>
    <w:rsid w:val="001826B0"/>
    <w:rsid w:val="001847EF"/>
    <w:rsid w:val="00184ECD"/>
    <w:rsid w:val="00192846"/>
    <w:rsid w:val="001929E1"/>
    <w:rsid w:val="00193BD5"/>
    <w:rsid w:val="00194B38"/>
    <w:rsid w:val="00195030"/>
    <w:rsid w:val="0019523E"/>
    <w:rsid w:val="00196868"/>
    <w:rsid w:val="001971CF"/>
    <w:rsid w:val="001A056D"/>
    <w:rsid w:val="001A2213"/>
    <w:rsid w:val="001A31B2"/>
    <w:rsid w:val="001A3842"/>
    <w:rsid w:val="001A5C44"/>
    <w:rsid w:val="001A6A9F"/>
    <w:rsid w:val="001B0360"/>
    <w:rsid w:val="001B07AF"/>
    <w:rsid w:val="001B0BAC"/>
    <w:rsid w:val="001B18C7"/>
    <w:rsid w:val="001B1B51"/>
    <w:rsid w:val="001B3ED9"/>
    <w:rsid w:val="001B45D6"/>
    <w:rsid w:val="001B4722"/>
    <w:rsid w:val="001B5A2E"/>
    <w:rsid w:val="001B7B73"/>
    <w:rsid w:val="001C190F"/>
    <w:rsid w:val="001C26C4"/>
    <w:rsid w:val="001C31EA"/>
    <w:rsid w:val="001C3FA9"/>
    <w:rsid w:val="001C45AC"/>
    <w:rsid w:val="001C66AB"/>
    <w:rsid w:val="001D17DF"/>
    <w:rsid w:val="001D36CF"/>
    <w:rsid w:val="001D3BC5"/>
    <w:rsid w:val="001D3CFA"/>
    <w:rsid w:val="001D56AE"/>
    <w:rsid w:val="001D7D16"/>
    <w:rsid w:val="001E0DB3"/>
    <w:rsid w:val="001E172F"/>
    <w:rsid w:val="001E19C0"/>
    <w:rsid w:val="001E279D"/>
    <w:rsid w:val="001E2C14"/>
    <w:rsid w:val="001E2F67"/>
    <w:rsid w:val="001E3302"/>
    <w:rsid w:val="001E3B91"/>
    <w:rsid w:val="001E47D8"/>
    <w:rsid w:val="001E5596"/>
    <w:rsid w:val="001E7A6E"/>
    <w:rsid w:val="001F0522"/>
    <w:rsid w:val="001F07DB"/>
    <w:rsid w:val="001F0DCA"/>
    <w:rsid w:val="001F128C"/>
    <w:rsid w:val="001F1E7D"/>
    <w:rsid w:val="001F2DBB"/>
    <w:rsid w:val="001F3D9F"/>
    <w:rsid w:val="001F47AC"/>
    <w:rsid w:val="001F5234"/>
    <w:rsid w:val="001F5A28"/>
    <w:rsid w:val="001F7179"/>
    <w:rsid w:val="00200769"/>
    <w:rsid w:val="00201FD6"/>
    <w:rsid w:val="00205321"/>
    <w:rsid w:val="00205B74"/>
    <w:rsid w:val="0020730E"/>
    <w:rsid w:val="00207A6D"/>
    <w:rsid w:val="00210102"/>
    <w:rsid w:val="0021411A"/>
    <w:rsid w:val="00215AF9"/>
    <w:rsid w:val="00215E7B"/>
    <w:rsid w:val="00216456"/>
    <w:rsid w:val="0021716C"/>
    <w:rsid w:val="00217A21"/>
    <w:rsid w:val="00220F82"/>
    <w:rsid w:val="00224E63"/>
    <w:rsid w:val="00226236"/>
    <w:rsid w:val="00226413"/>
    <w:rsid w:val="002309B3"/>
    <w:rsid w:val="00230BB7"/>
    <w:rsid w:val="0023509C"/>
    <w:rsid w:val="002353DB"/>
    <w:rsid w:val="0023556C"/>
    <w:rsid w:val="00236857"/>
    <w:rsid w:val="0024073D"/>
    <w:rsid w:val="00241B4C"/>
    <w:rsid w:val="00242368"/>
    <w:rsid w:val="00243D8C"/>
    <w:rsid w:val="002468BB"/>
    <w:rsid w:val="00246CD9"/>
    <w:rsid w:val="00246D22"/>
    <w:rsid w:val="002501A3"/>
    <w:rsid w:val="00250493"/>
    <w:rsid w:val="00250A11"/>
    <w:rsid w:val="002519FF"/>
    <w:rsid w:val="00251DA9"/>
    <w:rsid w:val="00252055"/>
    <w:rsid w:val="0025386F"/>
    <w:rsid w:val="00253BD5"/>
    <w:rsid w:val="00256DD1"/>
    <w:rsid w:val="002579E0"/>
    <w:rsid w:val="00260A0C"/>
    <w:rsid w:val="00262C46"/>
    <w:rsid w:val="00262F77"/>
    <w:rsid w:val="002652A6"/>
    <w:rsid w:val="00265865"/>
    <w:rsid w:val="002664CC"/>
    <w:rsid w:val="00266EA6"/>
    <w:rsid w:val="00267635"/>
    <w:rsid w:val="00270551"/>
    <w:rsid w:val="00271892"/>
    <w:rsid w:val="00271F5B"/>
    <w:rsid w:val="00275217"/>
    <w:rsid w:val="00275244"/>
    <w:rsid w:val="00275667"/>
    <w:rsid w:val="00276255"/>
    <w:rsid w:val="00276F16"/>
    <w:rsid w:val="00282DE8"/>
    <w:rsid w:val="00283B72"/>
    <w:rsid w:val="00283E75"/>
    <w:rsid w:val="00283F6F"/>
    <w:rsid w:val="00290F4F"/>
    <w:rsid w:val="00291FA9"/>
    <w:rsid w:val="00292318"/>
    <w:rsid w:val="002934B3"/>
    <w:rsid w:val="002939A8"/>
    <w:rsid w:val="002959E6"/>
    <w:rsid w:val="00295C8F"/>
    <w:rsid w:val="002961CE"/>
    <w:rsid w:val="00297480"/>
    <w:rsid w:val="002976F0"/>
    <w:rsid w:val="0029799F"/>
    <w:rsid w:val="002A07D1"/>
    <w:rsid w:val="002A457F"/>
    <w:rsid w:val="002A5DC0"/>
    <w:rsid w:val="002A5E8A"/>
    <w:rsid w:val="002A5FB6"/>
    <w:rsid w:val="002A6ECE"/>
    <w:rsid w:val="002A74B8"/>
    <w:rsid w:val="002A74FB"/>
    <w:rsid w:val="002B097F"/>
    <w:rsid w:val="002B1341"/>
    <w:rsid w:val="002B18C0"/>
    <w:rsid w:val="002B26EA"/>
    <w:rsid w:val="002B2F57"/>
    <w:rsid w:val="002B33D0"/>
    <w:rsid w:val="002B39C4"/>
    <w:rsid w:val="002B4DE7"/>
    <w:rsid w:val="002B5436"/>
    <w:rsid w:val="002B561A"/>
    <w:rsid w:val="002B5C9C"/>
    <w:rsid w:val="002B64E7"/>
    <w:rsid w:val="002B69D2"/>
    <w:rsid w:val="002B6D65"/>
    <w:rsid w:val="002C041D"/>
    <w:rsid w:val="002C171D"/>
    <w:rsid w:val="002C20A4"/>
    <w:rsid w:val="002C26E5"/>
    <w:rsid w:val="002C4142"/>
    <w:rsid w:val="002C4FC6"/>
    <w:rsid w:val="002C5954"/>
    <w:rsid w:val="002C5B64"/>
    <w:rsid w:val="002D04F3"/>
    <w:rsid w:val="002D0E55"/>
    <w:rsid w:val="002D1A5D"/>
    <w:rsid w:val="002D1F9E"/>
    <w:rsid w:val="002D1FE7"/>
    <w:rsid w:val="002D25A2"/>
    <w:rsid w:val="002D27D1"/>
    <w:rsid w:val="002D3561"/>
    <w:rsid w:val="002D498B"/>
    <w:rsid w:val="002D5729"/>
    <w:rsid w:val="002D6F52"/>
    <w:rsid w:val="002E0769"/>
    <w:rsid w:val="002E0D5E"/>
    <w:rsid w:val="002E125E"/>
    <w:rsid w:val="002E1567"/>
    <w:rsid w:val="002E218A"/>
    <w:rsid w:val="002E2E45"/>
    <w:rsid w:val="002E38A7"/>
    <w:rsid w:val="002E61AB"/>
    <w:rsid w:val="002F15A8"/>
    <w:rsid w:val="002F3FA0"/>
    <w:rsid w:val="002F4364"/>
    <w:rsid w:val="002F4769"/>
    <w:rsid w:val="002F55F3"/>
    <w:rsid w:val="002F6202"/>
    <w:rsid w:val="002F6A34"/>
    <w:rsid w:val="0030123A"/>
    <w:rsid w:val="00301648"/>
    <w:rsid w:val="0030166B"/>
    <w:rsid w:val="00301671"/>
    <w:rsid w:val="003019AC"/>
    <w:rsid w:val="00301F49"/>
    <w:rsid w:val="003053A1"/>
    <w:rsid w:val="003057DB"/>
    <w:rsid w:val="00305B8C"/>
    <w:rsid w:val="00306F01"/>
    <w:rsid w:val="00307BC9"/>
    <w:rsid w:val="00310115"/>
    <w:rsid w:val="00310A9A"/>
    <w:rsid w:val="0031232E"/>
    <w:rsid w:val="00312335"/>
    <w:rsid w:val="003172C3"/>
    <w:rsid w:val="003173FC"/>
    <w:rsid w:val="00317515"/>
    <w:rsid w:val="0032014B"/>
    <w:rsid w:val="00320319"/>
    <w:rsid w:val="00320F7E"/>
    <w:rsid w:val="00321ACE"/>
    <w:rsid w:val="00323D7C"/>
    <w:rsid w:val="003260F8"/>
    <w:rsid w:val="00327330"/>
    <w:rsid w:val="00327CB4"/>
    <w:rsid w:val="003302E9"/>
    <w:rsid w:val="00330590"/>
    <w:rsid w:val="003343C4"/>
    <w:rsid w:val="0033587F"/>
    <w:rsid w:val="00335B08"/>
    <w:rsid w:val="00336EF7"/>
    <w:rsid w:val="00340AEB"/>
    <w:rsid w:val="00342991"/>
    <w:rsid w:val="00343D9B"/>
    <w:rsid w:val="003441E8"/>
    <w:rsid w:val="00344439"/>
    <w:rsid w:val="003455B4"/>
    <w:rsid w:val="003473B0"/>
    <w:rsid w:val="00347A2F"/>
    <w:rsid w:val="00347C8A"/>
    <w:rsid w:val="00350077"/>
    <w:rsid w:val="00350F12"/>
    <w:rsid w:val="00350F73"/>
    <w:rsid w:val="0035175A"/>
    <w:rsid w:val="00353B34"/>
    <w:rsid w:val="0035520D"/>
    <w:rsid w:val="00355313"/>
    <w:rsid w:val="0035616C"/>
    <w:rsid w:val="0035657C"/>
    <w:rsid w:val="00357B1F"/>
    <w:rsid w:val="0036055E"/>
    <w:rsid w:val="003608AF"/>
    <w:rsid w:val="00361798"/>
    <w:rsid w:val="00361E29"/>
    <w:rsid w:val="00363D14"/>
    <w:rsid w:val="00363D39"/>
    <w:rsid w:val="00364022"/>
    <w:rsid w:val="00366210"/>
    <w:rsid w:val="00367CC3"/>
    <w:rsid w:val="00370065"/>
    <w:rsid w:val="00371D01"/>
    <w:rsid w:val="00371D60"/>
    <w:rsid w:val="00371F1A"/>
    <w:rsid w:val="00372689"/>
    <w:rsid w:val="00374370"/>
    <w:rsid w:val="00375101"/>
    <w:rsid w:val="0037683B"/>
    <w:rsid w:val="00376A47"/>
    <w:rsid w:val="00376E62"/>
    <w:rsid w:val="003778DC"/>
    <w:rsid w:val="003826DB"/>
    <w:rsid w:val="00383344"/>
    <w:rsid w:val="00383CCD"/>
    <w:rsid w:val="00383F88"/>
    <w:rsid w:val="00384468"/>
    <w:rsid w:val="00386C6F"/>
    <w:rsid w:val="003878FA"/>
    <w:rsid w:val="00387A75"/>
    <w:rsid w:val="00387EF8"/>
    <w:rsid w:val="003930A3"/>
    <w:rsid w:val="00394AED"/>
    <w:rsid w:val="00395E57"/>
    <w:rsid w:val="003A022F"/>
    <w:rsid w:val="003A09D2"/>
    <w:rsid w:val="003A0F0F"/>
    <w:rsid w:val="003A1F42"/>
    <w:rsid w:val="003A247F"/>
    <w:rsid w:val="003A3BA9"/>
    <w:rsid w:val="003A45C3"/>
    <w:rsid w:val="003A48ED"/>
    <w:rsid w:val="003A55DD"/>
    <w:rsid w:val="003A5738"/>
    <w:rsid w:val="003A7240"/>
    <w:rsid w:val="003B057A"/>
    <w:rsid w:val="003B0B73"/>
    <w:rsid w:val="003B0DE8"/>
    <w:rsid w:val="003B13DF"/>
    <w:rsid w:val="003B2782"/>
    <w:rsid w:val="003B2CF0"/>
    <w:rsid w:val="003B55FC"/>
    <w:rsid w:val="003B6118"/>
    <w:rsid w:val="003B6213"/>
    <w:rsid w:val="003B755A"/>
    <w:rsid w:val="003B79EF"/>
    <w:rsid w:val="003C0E57"/>
    <w:rsid w:val="003C35F2"/>
    <w:rsid w:val="003C3760"/>
    <w:rsid w:val="003C3F4A"/>
    <w:rsid w:val="003C437E"/>
    <w:rsid w:val="003C4F9F"/>
    <w:rsid w:val="003D09EC"/>
    <w:rsid w:val="003D178E"/>
    <w:rsid w:val="003D21C2"/>
    <w:rsid w:val="003D2825"/>
    <w:rsid w:val="003D282F"/>
    <w:rsid w:val="003D4644"/>
    <w:rsid w:val="003E00AB"/>
    <w:rsid w:val="003E267F"/>
    <w:rsid w:val="003E28C7"/>
    <w:rsid w:val="003E448F"/>
    <w:rsid w:val="003E48CD"/>
    <w:rsid w:val="003E51F6"/>
    <w:rsid w:val="003E7D1A"/>
    <w:rsid w:val="003F104B"/>
    <w:rsid w:val="003F1F26"/>
    <w:rsid w:val="003F21BF"/>
    <w:rsid w:val="003F2A02"/>
    <w:rsid w:val="003F519E"/>
    <w:rsid w:val="003F51F2"/>
    <w:rsid w:val="003F5DF7"/>
    <w:rsid w:val="003F69DF"/>
    <w:rsid w:val="003F7647"/>
    <w:rsid w:val="004022A9"/>
    <w:rsid w:val="00404D62"/>
    <w:rsid w:val="004055E5"/>
    <w:rsid w:val="004059BE"/>
    <w:rsid w:val="00405CF8"/>
    <w:rsid w:val="004062B5"/>
    <w:rsid w:val="00406B02"/>
    <w:rsid w:val="0040700B"/>
    <w:rsid w:val="004072FE"/>
    <w:rsid w:val="00407AF0"/>
    <w:rsid w:val="00407DAB"/>
    <w:rsid w:val="00410767"/>
    <w:rsid w:val="0041174F"/>
    <w:rsid w:val="0041351F"/>
    <w:rsid w:val="0041400B"/>
    <w:rsid w:val="00420208"/>
    <w:rsid w:val="00420E24"/>
    <w:rsid w:val="004211A6"/>
    <w:rsid w:val="0042251F"/>
    <w:rsid w:val="004228E8"/>
    <w:rsid w:val="00422A59"/>
    <w:rsid w:val="0042400B"/>
    <w:rsid w:val="004245D6"/>
    <w:rsid w:val="00425998"/>
    <w:rsid w:val="00426405"/>
    <w:rsid w:val="00426460"/>
    <w:rsid w:val="004267B1"/>
    <w:rsid w:val="00427AFB"/>
    <w:rsid w:val="004301AD"/>
    <w:rsid w:val="00430CCC"/>
    <w:rsid w:val="00430D1B"/>
    <w:rsid w:val="00430DFE"/>
    <w:rsid w:val="00431DC7"/>
    <w:rsid w:val="00431FDE"/>
    <w:rsid w:val="00433107"/>
    <w:rsid w:val="00433221"/>
    <w:rsid w:val="004338A0"/>
    <w:rsid w:val="00435195"/>
    <w:rsid w:val="00435419"/>
    <w:rsid w:val="00435B6C"/>
    <w:rsid w:val="00435BFA"/>
    <w:rsid w:val="0043786B"/>
    <w:rsid w:val="0044005A"/>
    <w:rsid w:val="004416D7"/>
    <w:rsid w:val="0044238E"/>
    <w:rsid w:val="0044290F"/>
    <w:rsid w:val="00442A31"/>
    <w:rsid w:val="004439D2"/>
    <w:rsid w:val="004442FA"/>
    <w:rsid w:val="00444B04"/>
    <w:rsid w:val="00445D6A"/>
    <w:rsid w:val="004470E8"/>
    <w:rsid w:val="00450B07"/>
    <w:rsid w:val="00451188"/>
    <w:rsid w:val="0045475F"/>
    <w:rsid w:val="00454E78"/>
    <w:rsid w:val="00455454"/>
    <w:rsid w:val="00456074"/>
    <w:rsid w:val="00460F78"/>
    <w:rsid w:val="00461A4E"/>
    <w:rsid w:val="0046337A"/>
    <w:rsid w:val="004641F1"/>
    <w:rsid w:val="00464672"/>
    <w:rsid w:val="0046609B"/>
    <w:rsid w:val="00466F07"/>
    <w:rsid w:val="00467432"/>
    <w:rsid w:val="004675D1"/>
    <w:rsid w:val="00470740"/>
    <w:rsid w:val="0047103F"/>
    <w:rsid w:val="004729E5"/>
    <w:rsid w:val="00473706"/>
    <w:rsid w:val="00474242"/>
    <w:rsid w:val="00475E7D"/>
    <w:rsid w:val="0047613F"/>
    <w:rsid w:val="004761BB"/>
    <w:rsid w:val="0047641E"/>
    <w:rsid w:val="00477719"/>
    <w:rsid w:val="00481953"/>
    <w:rsid w:val="00481F7E"/>
    <w:rsid w:val="00482E1B"/>
    <w:rsid w:val="00484178"/>
    <w:rsid w:val="00490ED7"/>
    <w:rsid w:val="004911AA"/>
    <w:rsid w:val="00491C42"/>
    <w:rsid w:val="004951A6"/>
    <w:rsid w:val="00496431"/>
    <w:rsid w:val="00497183"/>
    <w:rsid w:val="004A199B"/>
    <w:rsid w:val="004A38FB"/>
    <w:rsid w:val="004A4903"/>
    <w:rsid w:val="004B0ADC"/>
    <w:rsid w:val="004B1C4E"/>
    <w:rsid w:val="004B25FF"/>
    <w:rsid w:val="004B2847"/>
    <w:rsid w:val="004B3421"/>
    <w:rsid w:val="004B3AEE"/>
    <w:rsid w:val="004B4AA3"/>
    <w:rsid w:val="004B535D"/>
    <w:rsid w:val="004B5965"/>
    <w:rsid w:val="004B7A49"/>
    <w:rsid w:val="004C0461"/>
    <w:rsid w:val="004C0F19"/>
    <w:rsid w:val="004C1352"/>
    <w:rsid w:val="004C19B4"/>
    <w:rsid w:val="004C2664"/>
    <w:rsid w:val="004C300C"/>
    <w:rsid w:val="004C3A1A"/>
    <w:rsid w:val="004C4626"/>
    <w:rsid w:val="004C6323"/>
    <w:rsid w:val="004C67F5"/>
    <w:rsid w:val="004C7E66"/>
    <w:rsid w:val="004D069F"/>
    <w:rsid w:val="004D1507"/>
    <w:rsid w:val="004D1673"/>
    <w:rsid w:val="004D2E43"/>
    <w:rsid w:val="004D3115"/>
    <w:rsid w:val="004D31F5"/>
    <w:rsid w:val="004D392E"/>
    <w:rsid w:val="004D48FE"/>
    <w:rsid w:val="004D4E0F"/>
    <w:rsid w:val="004D519C"/>
    <w:rsid w:val="004D654B"/>
    <w:rsid w:val="004D76C4"/>
    <w:rsid w:val="004D7CA6"/>
    <w:rsid w:val="004E17FE"/>
    <w:rsid w:val="004E2751"/>
    <w:rsid w:val="004E27DC"/>
    <w:rsid w:val="004E3646"/>
    <w:rsid w:val="004E3990"/>
    <w:rsid w:val="004E4747"/>
    <w:rsid w:val="004E5587"/>
    <w:rsid w:val="004E5F59"/>
    <w:rsid w:val="004E60E5"/>
    <w:rsid w:val="004E70A9"/>
    <w:rsid w:val="004E7497"/>
    <w:rsid w:val="004F367B"/>
    <w:rsid w:val="004F45F3"/>
    <w:rsid w:val="004F5598"/>
    <w:rsid w:val="004F567B"/>
    <w:rsid w:val="004F647E"/>
    <w:rsid w:val="004F708D"/>
    <w:rsid w:val="004F7CFE"/>
    <w:rsid w:val="00501138"/>
    <w:rsid w:val="00501A94"/>
    <w:rsid w:val="0050242B"/>
    <w:rsid w:val="005039F6"/>
    <w:rsid w:val="00504460"/>
    <w:rsid w:val="00504625"/>
    <w:rsid w:val="00504B91"/>
    <w:rsid w:val="00506CF9"/>
    <w:rsid w:val="0051166E"/>
    <w:rsid w:val="00516AB5"/>
    <w:rsid w:val="00520057"/>
    <w:rsid w:val="005213B1"/>
    <w:rsid w:val="00521B0A"/>
    <w:rsid w:val="00522B25"/>
    <w:rsid w:val="00523A8F"/>
    <w:rsid w:val="00524575"/>
    <w:rsid w:val="005249B9"/>
    <w:rsid w:val="00524DC4"/>
    <w:rsid w:val="00525FEB"/>
    <w:rsid w:val="00526477"/>
    <w:rsid w:val="00532AFF"/>
    <w:rsid w:val="00534422"/>
    <w:rsid w:val="005350DA"/>
    <w:rsid w:val="00535933"/>
    <w:rsid w:val="00536631"/>
    <w:rsid w:val="005403E1"/>
    <w:rsid w:val="005421EC"/>
    <w:rsid w:val="005427E1"/>
    <w:rsid w:val="00544697"/>
    <w:rsid w:val="00544877"/>
    <w:rsid w:val="00546C0F"/>
    <w:rsid w:val="00547472"/>
    <w:rsid w:val="005508A6"/>
    <w:rsid w:val="005547FC"/>
    <w:rsid w:val="005550CB"/>
    <w:rsid w:val="00555EB1"/>
    <w:rsid w:val="0056088F"/>
    <w:rsid w:val="005609C2"/>
    <w:rsid w:val="00560D27"/>
    <w:rsid w:val="005639BE"/>
    <w:rsid w:val="00563C08"/>
    <w:rsid w:val="005645A1"/>
    <w:rsid w:val="00564D39"/>
    <w:rsid w:val="0056644A"/>
    <w:rsid w:val="00567DCC"/>
    <w:rsid w:val="0057030C"/>
    <w:rsid w:val="00571EF6"/>
    <w:rsid w:val="005737DE"/>
    <w:rsid w:val="00574A51"/>
    <w:rsid w:val="00574F83"/>
    <w:rsid w:val="00575B0E"/>
    <w:rsid w:val="00576674"/>
    <w:rsid w:val="0057671E"/>
    <w:rsid w:val="00577093"/>
    <w:rsid w:val="00577D59"/>
    <w:rsid w:val="0058048C"/>
    <w:rsid w:val="00582324"/>
    <w:rsid w:val="0058380B"/>
    <w:rsid w:val="00583A98"/>
    <w:rsid w:val="00584F40"/>
    <w:rsid w:val="00585508"/>
    <w:rsid w:val="005865D6"/>
    <w:rsid w:val="00586602"/>
    <w:rsid w:val="00586D1E"/>
    <w:rsid w:val="00587100"/>
    <w:rsid w:val="005874AE"/>
    <w:rsid w:val="0058768D"/>
    <w:rsid w:val="0058785A"/>
    <w:rsid w:val="0059066A"/>
    <w:rsid w:val="00590755"/>
    <w:rsid w:val="00595966"/>
    <w:rsid w:val="00596163"/>
    <w:rsid w:val="005961F1"/>
    <w:rsid w:val="00596663"/>
    <w:rsid w:val="0059778A"/>
    <w:rsid w:val="005A0349"/>
    <w:rsid w:val="005A06B5"/>
    <w:rsid w:val="005A10AB"/>
    <w:rsid w:val="005A31E3"/>
    <w:rsid w:val="005A386B"/>
    <w:rsid w:val="005A4C2C"/>
    <w:rsid w:val="005A5ECC"/>
    <w:rsid w:val="005A70EF"/>
    <w:rsid w:val="005A77AE"/>
    <w:rsid w:val="005B2063"/>
    <w:rsid w:val="005B2B79"/>
    <w:rsid w:val="005B4056"/>
    <w:rsid w:val="005B40EC"/>
    <w:rsid w:val="005B4827"/>
    <w:rsid w:val="005B732B"/>
    <w:rsid w:val="005C0D0E"/>
    <w:rsid w:val="005C0EE0"/>
    <w:rsid w:val="005C27F1"/>
    <w:rsid w:val="005C32B4"/>
    <w:rsid w:val="005C341E"/>
    <w:rsid w:val="005C3618"/>
    <w:rsid w:val="005C4A68"/>
    <w:rsid w:val="005C5BB5"/>
    <w:rsid w:val="005C6A37"/>
    <w:rsid w:val="005C7B0A"/>
    <w:rsid w:val="005D36D8"/>
    <w:rsid w:val="005D3AB8"/>
    <w:rsid w:val="005D5B9A"/>
    <w:rsid w:val="005D75DF"/>
    <w:rsid w:val="005E0262"/>
    <w:rsid w:val="005E0305"/>
    <w:rsid w:val="005E072D"/>
    <w:rsid w:val="005E1708"/>
    <w:rsid w:val="005E2334"/>
    <w:rsid w:val="005E25C2"/>
    <w:rsid w:val="005E3CA6"/>
    <w:rsid w:val="005E3F9D"/>
    <w:rsid w:val="005E43E9"/>
    <w:rsid w:val="005E5510"/>
    <w:rsid w:val="005E6B59"/>
    <w:rsid w:val="005F0658"/>
    <w:rsid w:val="005F13A1"/>
    <w:rsid w:val="005F22D5"/>
    <w:rsid w:val="005F4183"/>
    <w:rsid w:val="005F4F08"/>
    <w:rsid w:val="005F4FCD"/>
    <w:rsid w:val="005F5023"/>
    <w:rsid w:val="005F555C"/>
    <w:rsid w:val="005F58D1"/>
    <w:rsid w:val="005F6337"/>
    <w:rsid w:val="005F63D9"/>
    <w:rsid w:val="005F6888"/>
    <w:rsid w:val="0060170B"/>
    <w:rsid w:val="006054D1"/>
    <w:rsid w:val="006055E5"/>
    <w:rsid w:val="00606212"/>
    <w:rsid w:val="00607648"/>
    <w:rsid w:val="00610A3A"/>
    <w:rsid w:val="00610C76"/>
    <w:rsid w:val="00610E4A"/>
    <w:rsid w:val="006110C2"/>
    <w:rsid w:val="00612176"/>
    <w:rsid w:val="0061260F"/>
    <w:rsid w:val="00612793"/>
    <w:rsid w:val="00613A03"/>
    <w:rsid w:val="00613C9E"/>
    <w:rsid w:val="0061484B"/>
    <w:rsid w:val="0061578D"/>
    <w:rsid w:val="0061728B"/>
    <w:rsid w:val="006179F8"/>
    <w:rsid w:val="00617EAB"/>
    <w:rsid w:val="00620F8E"/>
    <w:rsid w:val="006227DE"/>
    <w:rsid w:val="00622C52"/>
    <w:rsid w:val="006233C5"/>
    <w:rsid w:val="0062548B"/>
    <w:rsid w:val="0062576B"/>
    <w:rsid w:val="0062616C"/>
    <w:rsid w:val="0062622D"/>
    <w:rsid w:val="00627849"/>
    <w:rsid w:val="00627BBD"/>
    <w:rsid w:val="00631483"/>
    <w:rsid w:val="00632AC8"/>
    <w:rsid w:val="00632DAA"/>
    <w:rsid w:val="0063353E"/>
    <w:rsid w:val="00633A50"/>
    <w:rsid w:val="00633CE6"/>
    <w:rsid w:val="00636A91"/>
    <w:rsid w:val="00637470"/>
    <w:rsid w:val="00637D18"/>
    <w:rsid w:val="006405B7"/>
    <w:rsid w:val="00641A22"/>
    <w:rsid w:val="006429E4"/>
    <w:rsid w:val="00642C1A"/>
    <w:rsid w:val="00643F6D"/>
    <w:rsid w:val="00644330"/>
    <w:rsid w:val="006447D7"/>
    <w:rsid w:val="00646061"/>
    <w:rsid w:val="00646BDA"/>
    <w:rsid w:val="00650BB4"/>
    <w:rsid w:val="00652026"/>
    <w:rsid w:val="0066044B"/>
    <w:rsid w:val="00660B09"/>
    <w:rsid w:val="00661E29"/>
    <w:rsid w:val="0066381B"/>
    <w:rsid w:val="006638F7"/>
    <w:rsid w:val="00665F9B"/>
    <w:rsid w:val="006671DF"/>
    <w:rsid w:val="006678F7"/>
    <w:rsid w:val="00667D77"/>
    <w:rsid w:val="006708CC"/>
    <w:rsid w:val="00670D3B"/>
    <w:rsid w:val="00671A76"/>
    <w:rsid w:val="00671C3A"/>
    <w:rsid w:val="0067453E"/>
    <w:rsid w:val="006753C3"/>
    <w:rsid w:val="00675A67"/>
    <w:rsid w:val="006765FD"/>
    <w:rsid w:val="00680D91"/>
    <w:rsid w:val="00680F2D"/>
    <w:rsid w:val="00681FBB"/>
    <w:rsid w:val="006831B5"/>
    <w:rsid w:val="00683E00"/>
    <w:rsid w:val="00684BC4"/>
    <w:rsid w:val="0068511E"/>
    <w:rsid w:val="00686721"/>
    <w:rsid w:val="006906C5"/>
    <w:rsid w:val="00690E81"/>
    <w:rsid w:val="00695063"/>
    <w:rsid w:val="0069720D"/>
    <w:rsid w:val="006975EC"/>
    <w:rsid w:val="006A10E0"/>
    <w:rsid w:val="006A30C8"/>
    <w:rsid w:val="006A495E"/>
    <w:rsid w:val="006A4E37"/>
    <w:rsid w:val="006A5002"/>
    <w:rsid w:val="006A64BD"/>
    <w:rsid w:val="006B06D9"/>
    <w:rsid w:val="006B2277"/>
    <w:rsid w:val="006B2562"/>
    <w:rsid w:val="006B3B8A"/>
    <w:rsid w:val="006B3EAF"/>
    <w:rsid w:val="006B638E"/>
    <w:rsid w:val="006B746B"/>
    <w:rsid w:val="006C0087"/>
    <w:rsid w:val="006C0D20"/>
    <w:rsid w:val="006C14FA"/>
    <w:rsid w:val="006C1643"/>
    <w:rsid w:val="006C26B5"/>
    <w:rsid w:val="006C2848"/>
    <w:rsid w:val="006C2C10"/>
    <w:rsid w:val="006C3553"/>
    <w:rsid w:val="006C39E1"/>
    <w:rsid w:val="006C577A"/>
    <w:rsid w:val="006C78EF"/>
    <w:rsid w:val="006D00B3"/>
    <w:rsid w:val="006D02A7"/>
    <w:rsid w:val="006D227C"/>
    <w:rsid w:val="006D3D22"/>
    <w:rsid w:val="006D4E6A"/>
    <w:rsid w:val="006D5059"/>
    <w:rsid w:val="006D521B"/>
    <w:rsid w:val="006D5FF1"/>
    <w:rsid w:val="006D6CC8"/>
    <w:rsid w:val="006E1778"/>
    <w:rsid w:val="006E2366"/>
    <w:rsid w:val="006E31BD"/>
    <w:rsid w:val="006E3426"/>
    <w:rsid w:val="006E38FA"/>
    <w:rsid w:val="006E3F8B"/>
    <w:rsid w:val="006E4016"/>
    <w:rsid w:val="006E420E"/>
    <w:rsid w:val="006E4349"/>
    <w:rsid w:val="006E4614"/>
    <w:rsid w:val="006E4639"/>
    <w:rsid w:val="006E5A9A"/>
    <w:rsid w:val="006E66C0"/>
    <w:rsid w:val="006F3487"/>
    <w:rsid w:val="006F4AD1"/>
    <w:rsid w:val="006F4D81"/>
    <w:rsid w:val="006F53C7"/>
    <w:rsid w:val="006F6B41"/>
    <w:rsid w:val="006F7C4C"/>
    <w:rsid w:val="00700FE0"/>
    <w:rsid w:val="0070221E"/>
    <w:rsid w:val="007024A8"/>
    <w:rsid w:val="00702705"/>
    <w:rsid w:val="00702D32"/>
    <w:rsid w:val="00703526"/>
    <w:rsid w:val="007050F9"/>
    <w:rsid w:val="00705246"/>
    <w:rsid w:val="0070549F"/>
    <w:rsid w:val="00706AEC"/>
    <w:rsid w:val="0071053D"/>
    <w:rsid w:val="007140B8"/>
    <w:rsid w:val="00716054"/>
    <w:rsid w:val="007165D2"/>
    <w:rsid w:val="0072034C"/>
    <w:rsid w:val="00720F52"/>
    <w:rsid w:val="00721FE3"/>
    <w:rsid w:val="007232E9"/>
    <w:rsid w:val="00723956"/>
    <w:rsid w:val="00723B3D"/>
    <w:rsid w:val="0072572B"/>
    <w:rsid w:val="00726CB2"/>
    <w:rsid w:val="00730C24"/>
    <w:rsid w:val="00731B52"/>
    <w:rsid w:val="00732AB4"/>
    <w:rsid w:val="00732B8C"/>
    <w:rsid w:val="007337B7"/>
    <w:rsid w:val="00733BC2"/>
    <w:rsid w:val="00733C02"/>
    <w:rsid w:val="007345C2"/>
    <w:rsid w:val="00737032"/>
    <w:rsid w:val="007409AA"/>
    <w:rsid w:val="00741D60"/>
    <w:rsid w:val="00741EEE"/>
    <w:rsid w:val="00742785"/>
    <w:rsid w:val="007427DD"/>
    <w:rsid w:val="007430D4"/>
    <w:rsid w:val="00743244"/>
    <w:rsid w:val="007433D2"/>
    <w:rsid w:val="007434DE"/>
    <w:rsid w:val="00743E74"/>
    <w:rsid w:val="007448F2"/>
    <w:rsid w:val="00745546"/>
    <w:rsid w:val="007460DC"/>
    <w:rsid w:val="00746146"/>
    <w:rsid w:val="007469CA"/>
    <w:rsid w:val="00747BF0"/>
    <w:rsid w:val="007504D3"/>
    <w:rsid w:val="00750AEF"/>
    <w:rsid w:val="00750AF6"/>
    <w:rsid w:val="00751E72"/>
    <w:rsid w:val="00752F0B"/>
    <w:rsid w:val="00753083"/>
    <w:rsid w:val="007535E0"/>
    <w:rsid w:val="00753896"/>
    <w:rsid w:val="00753FDC"/>
    <w:rsid w:val="007540B7"/>
    <w:rsid w:val="00754528"/>
    <w:rsid w:val="007550BA"/>
    <w:rsid w:val="007556F3"/>
    <w:rsid w:val="00756270"/>
    <w:rsid w:val="0075683D"/>
    <w:rsid w:val="00756DEE"/>
    <w:rsid w:val="00760D9D"/>
    <w:rsid w:val="0076299A"/>
    <w:rsid w:val="00766F32"/>
    <w:rsid w:val="00767CF3"/>
    <w:rsid w:val="007701EE"/>
    <w:rsid w:val="00773CF8"/>
    <w:rsid w:val="00774137"/>
    <w:rsid w:val="00775352"/>
    <w:rsid w:val="00775444"/>
    <w:rsid w:val="00776CD6"/>
    <w:rsid w:val="007776AA"/>
    <w:rsid w:val="00777A95"/>
    <w:rsid w:val="00777DAB"/>
    <w:rsid w:val="00777DBE"/>
    <w:rsid w:val="0078041F"/>
    <w:rsid w:val="00780887"/>
    <w:rsid w:val="00780D89"/>
    <w:rsid w:val="00781160"/>
    <w:rsid w:val="00782D7E"/>
    <w:rsid w:val="00784EB5"/>
    <w:rsid w:val="007854B6"/>
    <w:rsid w:val="007908C6"/>
    <w:rsid w:val="0079166A"/>
    <w:rsid w:val="00791C81"/>
    <w:rsid w:val="00793DAA"/>
    <w:rsid w:val="007958A3"/>
    <w:rsid w:val="00795A03"/>
    <w:rsid w:val="00795D5C"/>
    <w:rsid w:val="00797AC8"/>
    <w:rsid w:val="007A0565"/>
    <w:rsid w:val="007A0D27"/>
    <w:rsid w:val="007A0F30"/>
    <w:rsid w:val="007A20B2"/>
    <w:rsid w:val="007A34E5"/>
    <w:rsid w:val="007A38E6"/>
    <w:rsid w:val="007A3B69"/>
    <w:rsid w:val="007A4C85"/>
    <w:rsid w:val="007A5120"/>
    <w:rsid w:val="007B116E"/>
    <w:rsid w:val="007B28C6"/>
    <w:rsid w:val="007B3492"/>
    <w:rsid w:val="007B3617"/>
    <w:rsid w:val="007B3625"/>
    <w:rsid w:val="007B36C8"/>
    <w:rsid w:val="007B418F"/>
    <w:rsid w:val="007B4BDB"/>
    <w:rsid w:val="007B4DA2"/>
    <w:rsid w:val="007B563E"/>
    <w:rsid w:val="007B6449"/>
    <w:rsid w:val="007B6ADC"/>
    <w:rsid w:val="007B6E9D"/>
    <w:rsid w:val="007B73A1"/>
    <w:rsid w:val="007B7F77"/>
    <w:rsid w:val="007C12F3"/>
    <w:rsid w:val="007C171D"/>
    <w:rsid w:val="007C1812"/>
    <w:rsid w:val="007C239A"/>
    <w:rsid w:val="007C247C"/>
    <w:rsid w:val="007C2AF8"/>
    <w:rsid w:val="007C3B17"/>
    <w:rsid w:val="007C3EDF"/>
    <w:rsid w:val="007C576D"/>
    <w:rsid w:val="007C7329"/>
    <w:rsid w:val="007D01CB"/>
    <w:rsid w:val="007D16C3"/>
    <w:rsid w:val="007D253D"/>
    <w:rsid w:val="007D25F4"/>
    <w:rsid w:val="007D438C"/>
    <w:rsid w:val="007D4C3B"/>
    <w:rsid w:val="007D55B3"/>
    <w:rsid w:val="007D7C34"/>
    <w:rsid w:val="007E02AD"/>
    <w:rsid w:val="007E0370"/>
    <w:rsid w:val="007E05FB"/>
    <w:rsid w:val="007E0835"/>
    <w:rsid w:val="007E0C7F"/>
    <w:rsid w:val="007E11D2"/>
    <w:rsid w:val="007E130F"/>
    <w:rsid w:val="007E474D"/>
    <w:rsid w:val="007E4BD8"/>
    <w:rsid w:val="007E608F"/>
    <w:rsid w:val="007E6EB3"/>
    <w:rsid w:val="007E766C"/>
    <w:rsid w:val="007E7EFA"/>
    <w:rsid w:val="007F16B5"/>
    <w:rsid w:val="007F1CB3"/>
    <w:rsid w:val="007F2247"/>
    <w:rsid w:val="007F414E"/>
    <w:rsid w:val="007F41CA"/>
    <w:rsid w:val="007F4E66"/>
    <w:rsid w:val="007F724B"/>
    <w:rsid w:val="00802E18"/>
    <w:rsid w:val="00803389"/>
    <w:rsid w:val="00807C76"/>
    <w:rsid w:val="00810980"/>
    <w:rsid w:val="008126E2"/>
    <w:rsid w:val="00812868"/>
    <w:rsid w:val="0081288C"/>
    <w:rsid w:val="00814994"/>
    <w:rsid w:val="00816776"/>
    <w:rsid w:val="00816D11"/>
    <w:rsid w:val="008170FE"/>
    <w:rsid w:val="008214FA"/>
    <w:rsid w:val="008217E6"/>
    <w:rsid w:val="00821CC7"/>
    <w:rsid w:val="00822414"/>
    <w:rsid w:val="0082257E"/>
    <w:rsid w:val="00822895"/>
    <w:rsid w:val="00825E6D"/>
    <w:rsid w:val="008262CF"/>
    <w:rsid w:val="00827A22"/>
    <w:rsid w:val="008327B1"/>
    <w:rsid w:val="00832B2D"/>
    <w:rsid w:val="008342D6"/>
    <w:rsid w:val="00837EEF"/>
    <w:rsid w:val="008408C0"/>
    <w:rsid w:val="008417CD"/>
    <w:rsid w:val="00841AB3"/>
    <w:rsid w:val="00841C21"/>
    <w:rsid w:val="008436A8"/>
    <w:rsid w:val="00844294"/>
    <w:rsid w:val="00844695"/>
    <w:rsid w:val="00844CB1"/>
    <w:rsid w:val="00845778"/>
    <w:rsid w:val="008465FB"/>
    <w:rsid w:val="00846B56"/>
    <w:rsid w:val="00850906"/>
    <w:rsid w:val="008515F0"/>
    <w:rsid w:val="00852661"/>
    <w:rsid w:val="0085437F"/>
    <w:rsid w:val="008549F7"/>
    <w:rsid w:val="00854BFC"/>
    <w:rsid w:val="00855AB6"/>
    <w:rsid w:val="008572C0"/>
    <w:rsid w:val="00857647"/>
    <w:rsid w:val="00861B15"/>
    <w:rsid w:val="00862A5D"/>
    <w:rsid w:val="008639D6"/>
    <w:rsid w:val="00867249"/>
    <w:rsid w:val="0086755C"/>
    <w:rsid w:val="0087065E"/>
    <w:rsid w:val="00870E3D"/>
    <w:rsid w:val="0087219A"/>
    <w:rsid w:val="00872654"/>
    <w:rsid w:val="00872734"/>
    <w:rsid w:val="00873E97"/>
    <w:rsid w:val="008749E7"/>
    <w:rsid w:val="008765CC"/>
    <w:rsid w:val="008776DE"/>
    <w:rsid w:val="008778DB"/>
    <w:rsid w:val="0088034E"/>
    <w:rsid w:val="00880AAD"/>
    <w:rsid w:val="00880EC0"/>
    <w:rsid w:val="00883974"/>
    <w:rsid w:val="00885374"/>
    <w:rsid w:val="00890B52"/>
    <w:rsid w:val="00890FA0"/>
    <w:rsid w:val="00891B1F"/>
    <w:rsid w:val="00892E3A"/>
    <w:rsid w:val="0089422F"/>
    <w:rsid w:val="008A026E"/>
    <w:rsid w:val="008A10B4"/>
    <w:rsid w:val="008A35C8"/>
    <w:rsid w:val="008A3D64"/>
    <w:rsid w:val="008A3D83"/>
    <w:rsid w:val="008A5A5F"/>
    <w:rsid w:val="008A6536"/>
    <w:rsid w:val="008A6A57"/>
    <w:rsid w:val="008A7A94"/>
    <w:rsid w:val="008B02E7"/>
    <w:rsid w:val="008B09F3"/>
    <w:rsid w:val="008B2A39"/>
    <w:rsid w:val="008B2A55"/>
    <w:rsid w:val="008B3594"/>
    <w:rsid w:val="008B421E"/>
    <w:rsid w:val="008B4454"/>
    <w:rsid w:val="008B5663"/>
    <w:rsid w:val="008B5AB8"/>
    <w:rsid w:val="008B5B9E"/>
    <w:rsid w:val="008B662A"/>
    <w:rsid w:val="008B6AB3"/>
    <w:rsid w:val="008B7A20"/>
    <w:rsid w:val="008C00E3"/>
    <w:rsid w:val="008C0F50"/>
    <w:rsid w:val="008C1F75"/>
    <w:rsid w:val="008C2396"/>
    <w:rsid w:val="008C26C1"/>
    <w:rsid w:val="008C29A6"/>
    <w:rsid w:val="008C2F30"/>
    <w:rsid w:val="008C30C2"/>
    <w:rsid w:val="008C3D45"/>
    <w:rsid w:val="008C449E"/>
    <w:rsid w:val="008C47C4"/>
    <w:rsid w:val="008C4EEA"/>
    <w:rsid w:val="008C5AE1"/>
    <w:rsid w:val="008D1B5C"/>
    <w:rsid w:val="008D1E38"/>
    <w:rsid w:val="008D2E59"/>
    <w:rsid w:val="008D37E5"/>
    <w:rsid w:val="008D393D"/>
    <w:rsid w:val="008D4970"/>
    <w:rsid w:val="008D53A4"/>
    <w:rsid w:val="008D675E"/>
    <w:rsid w:val="008E087B"/>
    <w:rsid w:val="008E0B91"/>
    <w:rsid w:val="008E14FA"/>
    <w:rsid w:val="008E30B5"/>
    <w:rsid w:val="008E3BB7"/>
    <w:rsid w:val="008E54CB"/>
    <w:rsid w:val="008E5896"/>
    <w:rsid w:val="008F01C4"/>
    <w:rsid w:val="008F2C33"/>
    <w:rsid w:val="008F4EBA"/>
    <w:rsid w:val="008F5A87"/>
    <w:rsid w:val="008F5B9F"/>
    <w:rsid w:val="009012B7"/>
    <w:rsid w:val="00901A25"/>
    <w:rsid w:val="00902E89"/>
    <w:rsid w:val="009047D0"/>
    <w:rsid w:val="00905D25"/>
    <w:rsid w:val="0090631A"/>
    <w:rsid w:val="00906AAC"/>
    <w:rsid w:val="00907265"/>
    <w:rsid w:val="00907E6D"/>
    <w:rsid w:val="00911DB8"/>
    <w:rsid w:val="00912A1D"/>
    <w:rsid w:val="00913EDB"/>
    <w:rsid w:val="0091419B"/>
    <w:rsid w:val="00914232"/>
    <w:rsid w:val="00916173"/>
    <w:rsid w:val="009169B4"/>
    <w:rsid w:val="00917825"/>
    <w:rsid w:val="009220D1"/>
    <w:rsid w:val="00922D9E"/>
    <w:rsid w:val="00922DCC"/>
    <w:rsid w:val="0092313B"/>
    <w:rsid w:val="00923EF4"/>
    <w:rsid w:val="00924484"/>
    <w:rsid w:val="00924582"/>
    <w:rsid w:val="00924992"/>
    <w:rsid w:val="00924E9C"/>
    <w:rsid w:val="00924F96"/>
    <w:rsid w:val="009251D3"/>
    <w:rsid w:val="00925306"/>
    <w:rsid w:val="009253C5"/>
    <w:rsid w:val="00925692"/>
    <w:rsid w:val="009257FF"/>
    <w:rsid w:val="00925A79"/>
    <w:rsid w:val="0092607E"/>
    <w:rsid w:val="0092790C"/>
    <w:rsid w:val="00927F46"/>
    <w:rsid w:val="00930274"/>
    <w:rsid w:val="00931CE4"/>
    <w:rsid w:val="00932D96"/>
    <w:rsid w:val="00934475"/>
    <w:rsid w:val="00936393"/>
    <w:rsid w:val="00936771"/>
    <w:rsid w:val="00936F3D"/>
    <w:rsid w:val="009407A2"/>
    <w:rsid w:val="00941909"/>
    <w:rsid w:val="00941F82"/>
    <w:rsid w:val="00942AD2"/>
    <w:rsid w:val="00942CEE"/>
    <w:rsid w:val="0094362D"/>
    <w:rsid w:val="00944B3C"/>
    <w:rsid w:val="0094790D"/>
    <w:rsid w:val="00951865"/>
    <w:rsid w:val="009545DA"/>
    <w:rsid w:val="00954B95"/>
    <w:rsid w:val="009550E0"/>
    <w:rsid w:val="00956D49"/>
    <w:rsid w:val="00956F3F"/>
    <w:rsid w:val="00957341"/>
    <w:rsid w:val="00957989"/>
    <w:rsid w:val="00957BC1"/>
    <w:rsid w:val="00960F9E"/>
    <w:rsid w:val="00961694"/>
    <w:rsid w:val="009618B8"/>
    <w:rsid w:val="00962DE7"/>
    <w:rsid w:val="00962EF3"/>
    <w:rsid w:val="009644AC"/>
    <w:rsid w:val="00965847"/>
    <w:rsid w:val="00965923"/>
    <w:rsid w:val="009661AB"/>
    <w:rsid w:val="00966F46"/>
    <w:rsid w:val="009674CB"/>
    <w:rsid w:val="0096767C"/>
    <w:rsid w:val="00970FC6"/>
    <w:rsid w:val="00971674"/>
    <w:rsid w:val="00974DE4"/>
    <w:rsid w:val="00975DE0"/>
    <w:rsid w:val="009764DC"/>
    <w:rsid w:val="00977431"/>
    <w:rsid w:val="009803B9"/>
    <w:rsid w:val="009806C5"/>
    <w:rsid w:val="0098358A"/>
    <w:rsid w:val="00983A06"/>
    <w:rsid w:val="009840CA"/>
    <w:rsid w:val="009840CB"/>
    <w:rsid w:val="0098418E"/>
    <w:rsid w:val="009846AB"/>
    <w:rsid w:val="00984C0F"/>
    <w:rsid w:val="00986658"/>
    <w:rsid w:val="00986BCD"/>
    <w:rsid w:val="009874ED"/>
    <w:rsid w:val="00991AF8"/>
    <w:rsid w:val="00992609"/>
    <w:rsid w:val="00993E4F"/>
    <w:rsid w:val="00995D42"/>
    <w:rsid w:val="00997224"/>
    <w:rsid w:val="00997E24"/>
    <w:rsid w:val="009A1BA9"/>
    <w:rsid w:val="009A4896"/>
    <w:rsid w:val="009A69EA"/>
    <w:rsid w:val="009B1235"/>
    <w:rsid w:val="009B1347"/>
    <w:rsid w:val="009B2C44"/>
    <w:rsid w:val="009B3700"/>
    <w:rsid w:val="009B3710"/>
    <w:rsid w:val="009B4854"/>
    <w:rsid w:val="009B589D"/>
    <w:rsid w:val="009B687A"/>
    <w:rsid w:val="009B7A24"/>
    <w:rsid w:val="009C03D6"/>
    <w:rsid w:val="009C2103"/>
    <w:rsid w:val="009C2477"/>
    <w:rsid w:val="009C272D"/>
    <w:rsid w:val="009C2AFC"/>
    <w:rsid w:val="009C3B99"/>
    <w:rsid w:val="009C66B7"/>
    <w:rsid w:val="009C78F9"/>
    <w:rsid w:val="009D04D2"/>
    <w:rsid w:val="009D0687"/>
    <w:rsid w:val="009D0A93"/>
    <w:rsid w:val="009D109D"/>
    <w:rsid w:val="009D1243"/>
    <w:rsid w:val="009D1550"/>
    <w:rsid w:val="009D199A"/>
    <w:rsid w:val="009D357F"/>
    <w:rsid w:val="009D38F0"/>
    <w:rsid w:val="009D79F2"/>
    <w:rsid w:val="009E07E5"/>
    <w:rsid w:val="009E1D42"/>
    <w:rsid w:val="009E25B9"/>
    <w:rsid w:val="009E2A68"/>
    <w:rsid w:val="009E2BD5"/>
    <w:rsid w:val="009E2E85"/>
    <w:rsid w:val="009E4CF1"/>
    <w:rsid w:val="009E51BF"/>
    <w:rsid w:val="009E669C"/>
    <w:rsid w:val="009E6EA5"/>
    <w:rsid w:val="009F1A77"/>
    <w:rsid w:val="009F26B2"/>
    <w:rsid w:val="009F2713"/>
    <w:rsid w:val="009F300A"/>
    <w:rsid w:val="009F4024"/>
    <w:rsid w:val="009F4D18"/>
    <w:rsid w:val="009F5353"/>
    <w:rsid w:val="009F5B6D"/>
    <w:rsid w:val="009F7491"/>
    <w:rsid w:val="009F7496"/>
    <w:rsid w:val="009F7C36"/>
    <w:rsid w:val="00A0295B"/>
    <w:rsid w:val="00A02B63"/>
    <w:rsid w:val="00A02E38"/>
    <w:rsid w:val="00A0531B"/>
    <w:rsid w:val="00A0565F"/>
    <w:rsid w:val="00A05945"/>
    <w:rsid w:val="00A0799E"/>
    <w:rsid w:val="00A11A91"/>
    <w:rsid w:val="00A1288F"/>
    <w:rsid w:val="00A129FF"/>
    <w:rsid w:val="00A14594"/>
    <w:rsid w:val="00A14B6D"/>
    <w:rsid w:val="00A15DA8"/>
    <w:rsid w:val="00A171D7"/>
    <w:rsid w:val="00A21B6C"/>
    <w:rsid w:val="00A22598"/>
    <w:rsid w:val="00A226C2"/>
    <w:rsid w:val="00A25ADC"/>
    <w:rsid w:val="00A25ED3"/>
    <w:rsid w:val="00A2604C"/>
    <w:rsid w:val="00A2617E"/>
    <w:rsid w:val="00A272BA"/>
    <w:rsid w:val="00A278ED"/>
    <w:rsid w:val="00A27EB9"/>
    <w:rsid w:val="00A315B0"/>
    <w:rsid w:val="00A31BF3"/>
    <w:rsid w:val="00A32A30"/>
    <w:rsid w:val="00A32F29"/>
    <w:rsid w:val="00A35B1C"/>
    <w:rsid w:val="00A401C5"/>
    <w:rsid w:val="00A41114"/>
    <w:rsid w:val="00A414B0"/>
    <w:rsid w:val="00A42A3F"/>
    <w:rsid w:val="00A449AA"/>
    <w:rsid w:val="00A46B9C"/>
    <w:rsid w:val="00A50F91"/>
    <w:rsid w:val="00A51162"/>
    <w:rsid w:val="00A539FB"/>
    <w:rsid w:val="00A5433C"/>
    <w:rsid w:val="00A54782"/>
    <w:rsid w:val="00A55036"/>
    <w:rsid w:val="00A56572"/>
    <w:rsid w:val="00A57EEE"/>
    <w:rsid w:val="00A609A5"/>
    <w:rsid w:val="00A60D03"/>
    <w:rsid w:val="00A60D6E"/>
    <w:rsid w:val="00A61E76"/>
    <w:rsid w:val="00A63928"/>
    <w:rsid w:val="00A64BDD"/>
    <w:rsid w:val="00A6575E"/>
    <w:rsid w:val="00A65B3A"/>
    <w:rsid w:val="00A668F4"/>
    <w:rsid w:val="00A66B0F"/>
    <w:rsid w:val="00A66B2E"/>
    <w:rsid w:val="00A67CC8"/>
    <w:rsid w:val="00A72745"/>
    <w:rsid w:val="00A744A6"/>
    <w:rsid w:val="00A74739"/>
    <w:rsid w:val="00A747CD"/>
    <w:rsid w:val="00A7499F"/>
    <w:rsid w:val="00A761D7"/>
    <w:rsid w:val="00A76503"/>
    <w:rsid w:val="00A772B4"/>
    <w:rsid w:val="00A77CA8"/>
    <w:rsid w:val="00A803D0"/>
    <w:rsid w:val="00A809C0"/>
    <w:rsid w:val="00A829FA"/>
    <w:rsid w:val="00A82E68"/>
    <w:rsid w:val="00A84A1C"/>
    <w:rsid w:val="00A850D5"/>
    <w:rsid w:val="00A86E61"/>
    <w:rsid w:val="00A87129"/>
    <w:rsid w:val="00A8768B"/>
    <w:rsid w:val="00A901F0"/>
    <w:rsid w:val="00A912AF"/>
    <w:rsid w:val="00A913A9"/>
    <w:rsid w:val="00A91559"/>
    <w:rsid w:val="00A9447E"/>
    <w:rsid w:val="00A947BD"/>
    <w:rsid w:val="00A95079"/>
    <w:rsid w:val="00A9580B"/>
    <w:rsid w:val="00A97344"/>
    <w:rsid w:val="00AA002F"/>
    <w:rsid w:val="00AA0BAE"/>
    <w:rsid w:val="00AA1B66"/>
    <w:rsid w:val="00AA292D"/>
    <w:rsid w:val="00AA35EB"/>
    <w:rsid w:val="00AA399F"/>
    <w:rsid w:val="00AA42D9"/>
    <w:rsid w:val="00AA5105"/>
    <w:rsid w:val="00AA609C"/>
    <w:rsid w:val="00AA6CA3"/>
    <w:rsid w:val="00AB1631"/>
    <w:rsid w:val="00AB2116"/>
    <w:rsid w:val="00AB434A"/>
    <w:rsid w:val="00AB6C4A"/>
    <w:rsid w:val="00AB6DDE"/>
    <w:rsid w:val="00AC1608"/>
    <w:rsid w:val="00AC3C63"/>
    <w:rsid w:val="00AC4FCC"/>
    <w:rsid w:val="00AC507E"/>
    <w:rsid w:val="00AC6D7A"/>
    <w:rsid w:val="00AC7B0D"/>
    <w:rsid w:val="00AD0256"/>
    <w:rsid w:val="00AD0574"/>
    <w:rsid w:val="00AD2A69"/>
    <w:rsid w:val="00AD2EE9"/>
    <w:rsid w:val="00AD2F87"/>
    <w:rsid w:val="00AD5D55"/>
    <w:rsid w:val="00AD6D10"/>
    <w:rsid w:val="00AD7755"/>
    <w:rsid w:val="00AE0C18"/>
    <w:rsid w:val="00AE12F5"/>
    <w:rsid w:val="00AE28FC"/>
    <w:rsid w:val="00AE3837"/>
    <w:rsid w:val="00AE4D1B"/>
    <w:rsid w:val="00AE52B2"/>
    <w:rsid w:val="00AE5E5B"/>
    <w:rsid w:val="00AE67F7"/>
    <w:rsid w:val="00AE76D5"/>
    <w:rsid w:val="00AF0359"/>
    <w:rsid w:val="00AF11C1"/>
    <w:rsid w:val="00AF2502"/>
    <w:rsid w:val="00AF26ED"/>
    <w:rsid w:val="00AF2FC2"/>
    <w:rsid w:val="00AF54AA"/>
    <w:rsid w:val="00AF6092"/>
    <w:rsid w:val="00AF68DE"/>
    <w:rsid w:val="00B01090"/>
    <w:rsid w:val="00B01A45"/>
    <w:rsid w:val="00B0225F"/>
    <w:rsid w:val="00B02E3C"/>
    <w:rsid w:val="00B03AE5"/>
    <w:rsid w:val="00B05A35"/>
    <w:rsid w:val="00B05F1F"/>
    <w:rsid w:val="00B0603C"/>
    <w:rsid w:val="00B06092"/>
    <w:rsid w:val="00B1126F"/>
    <w:rsid w:val="00B11B59"/>
    <w:rsid w:val="00B12FDD"/>
    <w:rsid w:val="00B130F2"/>
    <w:rsid w:val="00B13E73"/>
    <w:rsid w:val="00B14ECA"/>
    <w:rsid w:val="00B150A8"/>
    <w:rsid w:val="00B15AEC"/>
    <w:rsid w:val="00B16C75"/>
    <w:rsid w:val="00B17709"/>
    <w:rsid w:val="00B22CC0"/>
    <w:rsid w:val="00B22F10"/>
    <w:rsid w:val="00B241B2"/>
    <w:rsid w:val="00B27924"/>
    <w:rsid w:val="00B27AA4"/>
    <w:rsid w:val="00B27F37"/>
    <w:rsid w:val="00B30A58"/>
    <w:rsid w:val="00B314EF"/>
    <w:rsid w:val="00B31750"/>
    <w:rsid w:val="00B32965"/>
    <w:rsid w:val="00B3569C"/>
    <w:rsid w:val="00B358D2"/>
    <w:rsid w:val="00B3632D"/>
    <w:rsid w:val="00B36FA4"/>
    <w:rsid w:val="00B37217"/>
    <w:rsid w:val="00B40FD2"/>
    <w:rsid w:val="00B4739F"/>
    <w:rsid w:val="00B47F5C"/>
    <w:rsid w:val="00B50CAF"/>
    <w:rsid w:val="00B52A14"/>
    <w:rsid w:val="00B54843"/>
    <w:rsid w:val="00B54B9B"/>
    <w:rsid w:val="00B555CF"/>
    <w:rsid w:val="00B57159"/>
    <w:rsid w:val="00B57833"/>
    <w:rsid w:val="00B57843"/>
    <w:rsid w:val="00B61D64"/>
    <w:rsid w:val="00B654FF"/>
    <w:rsid w:val="00B658B6"/>
    <w:rsid w:val="00B661A7"/>
    <w:rsid w:val="00B7161B"/>
    <w:rsid w:val="00B71D7D"/>
    <w:rsid w:val="00B724BD"/>
    <w:rsid w:val="00B73466"/>
    <w:rsid w:val="00B75B76"/>
    <w:rsid w:val="00B75D50"/>
    <w:rsid w:val="00B770C2"/>
    <w:rsid w:val="00B7726A"/>
    <w:rsid w:val="00B8100A"/>
    <w:rsid w:val="00B82F25"/>
    <w:rsid w:val="00B82FE0"/>
    <w:rsid w:val="00B830C6"/>
    <w:rsid w:val="00B84B92"/>
    <w:rsid w:val="00B85315"/>
    <w:rsid w:val="00B863DE"/>
    <w:rsid w:val="00B86542"/>
    <w:rsid w:val="00B86B20"/>
    <w:rsid w:val="00B911D8"/>
    <w:rsid w:val="00B91DE4"/>
    <w:rsid w:val="00B92337"/>
    <w:rsid w:val="00B93ADC"/>
    <w:rsid w:val="00B93DF4"/>
    <w:rsid w:val="00B943C7"/>
    <w:rsid w:val="00B96FB9"/>
    <w:rsid w:val="00B973C8"/>
    <w:rsid w:val="00B977C0"/>
    <w:rsid w:val="00BA02A6"/>
    <w:rsid w:val="00BA0699"/>
    <w:rsid w:val="00BA15DF"/>
    <w:rsid w:val="00BA1A29"/>
    <w:rsid w:val="00BA2312"/>
    <w:rsid w:val="00BA2D94"/>
    <w:rsid w:val="00BA3424"/>
    <w:rsid w:val="00BA42BA"/>
    <w:rsid w:val="00BA4535"/>
    <w:rsid w:val="00BA4F96"/>
    <w:rsid w:val="00BA539A"/>
    <w:rsid w:val="00BA56A7"/>
    <w:rsid w:val="00BA6A8F"/>
    <w:rsid w:val="00BB00E7"/>
    <w:rsid w:val="00BB0DDA"/>
    <w:rsid w:val="00BB1893"/>
    <w:rsid w:val="00BB52D1"/>
    <w:rsid w:val="00BB536F"/>
    <w:rsid w:val="00BB5B5B"/>
    <w:rsid w:val="00BB65DF"/>
    <w:rsid w:val="00BC1922"/>
    <w:rsid w:val="00BC1A67"/>
    <w:rsid w:val="00BC389E"/>
    <w:rsid w:val="00BC51A6"/>
    <w:rsid w:val="00BC560F"/>
    <w:rsid w:val="00BC5A90"/>
    <w:rsid w:val="00BC5C38"/>
    <w:rsid w:val="00BD00DF"/>
    <w:rsid w:val="00BD2148"/>
    <w:rsid w:val="00BD3E39"/>
    <w:rsid w:val="00BD3FC3"/>
    <w:rsid w:val="00BD45FA"/>
    <w:rsid w:val="00BD510E"/>
    <w:rsid w:val="00BD65E4"/>
    <w:rsid w:val="00BD6C29"/>
    <w:rsid w:val="00BE009C"/>
    <w:rsid w:val="00BE0380"/>
    <w:rsid w:val="00BE070A"/>
    <w:rsid w:val="00BE296C"/>
    <w:rsid w:val="00BE3808"/>
    <w:rsid w:val="00BE38CD"/>
    <w:rsid w:val="00BE544B"/>
    <w:rsid w:val="00BE5603"/>
    <w:rsid w:val="00BE56D8"/>
    <w:rsid w:val="00BE697E"/>
    <w:rsid w:val="00BE7CCF"/>
    <w:rsid w:val="00BF06E3"/>
    <w:rsid w:val="00BF140D"/>
    <w:rsid w:val="00BF1553"/>
    <w:rsid w:val="00BF1C3F"/>
    <w:rsid w:val="00BF2C81"/>
    <w:rsid w:val="00BF2C8E"/>
    <w:rsid w:val="00BF3E76"/>
    <w:rsid w:val="00BF43B6"/>
    <w:rsid w:val="00BF6079"/>
    <w:rsid w:val="00BF6140"/>
    <w:rsid w:val="00BF735A"/>
    <w:rsid w:val="00C01F92"/>
    <w:rsid w:val="00C0215E"/>
    <w:rsid w:val="00C0232A"/>
    <w:rsid w:val="00C02929"/>
    <w:rsid w:val="00C04F8C"/>
    <w:rsid w:val="00C0635D"/>
    <w:rsid w:val="00C07A7A"/>
    <w:rsid w:val="00C10EC8"/>
    <w:rsid w:val="00C11D3A"/>
    <w:rsid w:val="00C12420"/>
    <w:rsid w:val="00C128D0"/>
    <w:rsid w:val="00C12FBB"/>
    <w:rsid w:val="00C142D4"/>
    <w:rsid w:val="00C16C2F"/>
    <w:rsid w:val="00C17075"/>
    <w:rsid w:val="00C176D4"/>
    <w:rsid w:val="00C211B4"/>
    <w:rsid w:val="00C219E4"/>
    <w:rsid w:val="00C21E03"/>
    <w:rsid w:val="00C231D7"/>
    <w:rsid w:val="00C239DD"/>
    <w:rsid w:val="00C24194"/>
    <w:rsid w:val="00C2423D"/>
    <w:rsid w:val="00C24B03"/>
    <w:rsid w:val="00C306BC"/>
    <w:rsid w:val="00C31BCE"/>
    <w:rsid w:val="00C33170"/>
    <w:rsid w:val="00C331E3"/>
    <w:rsid w:val="00C33520"/>
    <w:rsid w:val="00C364E7"/>
    <w:rsid w:val="00C37407"/>
    <w:rsid w:val="00C40021"/>
    <w:rsid w:val="00C413D8"/>
    <w:rsid w:val="00C42C2E"/>
    <w:rsid w:val="00C4324A"/>
    <w:rsid w:val="00C459D4"/>
    <w:rsid w:val="00C47639"/>
    <w:rsid w:val="00C47664"/>
    <w:rsid w:val="00C50546"/>
    <w:rsid w:val="00C537C2"/>
    <w:rsid w:val="00C53D86"/>
    <w:rsid w:val="00C62FFC"/>
    <w:rsid w:val="00C6382D"/>
    <w:rsid w:val="00C64E59"/>
    <w:rsid w:val="00C64F22"/>
    <w:rsid w:val="00C66EDC"/>
    <w:rsid w:val="00C71064"/>
    <w:rsid w:val="00C725D6"/>
    <w:rsid w:val="00C7357C"/>
    <w:rsid w:val="00C741E2"/>
    <w:rsid w:val="00C75A5D"/>
    <w:rsid w:val="00C8084A"/>
    <w:rsid w:val="00C80A08"/>
    <w:rsid w:val="00C82A8F"/>
    <w:rsid w:val="00C834D2"/>
    <w:rsid w:val="00C849C4"/>
    <w:rsid w:val="00C849D2"/>
    <w:rsid w:val="00C8690B"/>
    <w:rsid w:val="00C87284"/>
    <w:rsid w:val="00C9048C"/>
    <w:rsid w:val="00C91F3F"/>
    <w:rsid w:val="00C9423C"/>
    <w:rsid w:val="00C96D2F"/>
    <w:rsid w:val="00C973AC"/>
    <w:rsid w:val="00CA067F"/>
    <w:rsid w:val="00CA3373"/>
    <w:rsid w:val="00CA395A"/>
    <w:rsid w:val="00CA3D9E"/>
    <w:rsid w:val="00CA412D"/>
    <w:rsid w:val="00CA68F4"/>
    <w:rsid w:val="00CA6A5C"/>
    <w:rsid w:val="00CA75AB"/>
    <w:rsid w:val="00CA7788"/>
    <w:rsid w:val="00CA7EA4"/>
    <w:rsid w:val="00CB101D"/>
    <w:rsid w:val="00CB21CB"/>
    <w:rsid w:val="00CB2479"/>
    <w:rsid w:val="00CB2BA3"/>
    <w:rsid w:val="00CB2F3D"/>
    <w:rsid w:val="00CB4D89"/>
    <w:rsid w:val="00CB5064"/>
    <w:rsid w:val="00CB5130"/>
    <w:rsid w:val="00CB6488"/>
    <w:rsid w:val="00CB7125"/>
    <w:rsid w:val="00CC14F8"/>
    <w:rsid w:val="00CC18CD"/>
    <w:rsid w:val="00CC212B"/>
    <w:rsid w:val="00CC2779"/>
    <w:rsid w:val="00CC472F"/>
    <w:rsid w:val="00CC55A9"/>
    <w:rsid w:val="00CC678F"/>
    <w:rsid w:val="00CC70ED"/>
    <w:rsid w:val="00CC78AC"/>
    <w:rsid w:val="00CD1373"/>
    <w:rsid w:val="00CD439C"/>
    <w:rsid w:val="00CD4AD2"/>
    <w:rsid w:val="00CD4C14"/>
    <w:rsid w:val="00CD4C7B"/>
    <w:rsid w:val="00CD57EE"/>
    <w:rsid w:val="00CD7216"/>
    <w:rsid w:val="00CD7678"/>
    <w:rsid w:val="00CE10F6"/>
    <w:rsid w:val="00CE11FC"/>
    <w:rsid w:val="00CE18FB"/>
    <w:rsid w:val="00CE1A42"/>
    <w:rsid w:val="00CE2C90"/>
    <w:rsid w:val="00CE3E1A"/>
    <w:rsid w:val="00CE4792"/>
    <w:rsid w:val="00CE4B0F"/>
    <w:rsid w:val="00CE4F91"/>
    <w:rsid w:val="00CE5405"/>
    <w:rsid w:val="00CE6194"/>
    <w:rsid w:val="00CE66EF"/>
    <w:rsid w:val="00CE6AA6"/>
    <w:rsid w:val="00CE72B3"/>
    <w:rsid w:val="00CE7921"/>
    <w:rsid w:val="00CF026E"/>
    <w:rsid w:val="00CF0302"/>
    <w:rsid w:val="00CF05D2"/>
    <w:rsid w:val="00CF1533"/>
    <w:rsid w:val="00CF1C9A"/>
    <w:rsid w:val="00CF2334"/>
    <w:rsid w:val="00CF23A1"/>
    <w:rsid w:val="00CF294C"/>
    <w:rsid w:val="00CF52B6"/>
    <w:rsid w:val="00CF6411"/>
    <w:rsid w:val="00CF693D"/>
    <w:rsid w:val="00CF7362"/>
    <w:rsid w:val="00CF73C2"/>
    <w:rsid w:val="00CF7879"/>
    <w:rsid w:val="00D01030"/>
    <w:rsid w:val="00D0138C"/>
    <w:rsid w:val="00D01ED5"/>
    <w:rsid w:val="00D0223B"/>
    <w:rsid w:val="00D022BD"/>
    <w:rsid w:val="00D035AC"/>
    <w:rsid w:val="00D03713"/>
    <w:rsid w:val="00D03A15"/>
    <w:rsid w:val="00D0537D"/>
    <w:rsid w:val="00D05B37"/>
    <w:rsid w:val="00D05E39"/>
    <w:rsid w:val="00D063B5"/>
    <w:rsid w:val="00D12697"/>
    <w:rsid w:val="00D1340C"/>
    <w:rsid w:val="00D13C3B"/>
    <w:rsid w:val="00D140E9"/>
    <w:rsid w:val="00D14342"/>
    <w:rsid w:val="00D1483A"/>
    <w:rsid w:val="00D14BAA"/>
    <w:rsid w:val="00D151DA"/>
    <w:rsid w:val="00D16378"/>
    <w:rsid w:val="00D1778B"/>
    <w:rsid w:val="00D17B38"/>
    <w:rsid w:val="00D17C6D"/>
    <w:rsid w:val="00D20D69"/>
    <w:rsid w:val="00D21777"/>
    <w:rsid w:val="00D236E4"/>
    <w:rsid w:val="00D23F9C"/>
    <w:rsid w:val="00D24D7D"/>
    <w:rsid w:val="00D25575"/>
    <w:rsid w:val="00D25A97"/>
    <w:rsid w:val="00D26781"/>
    <w:rsid w:val="00D270CB"/>
    <w:rsid w:val="00D27392"/>
    <w:rsid w:val="00D31D5E"/>
    <w:rsid w:val="00D31DA2"/>
    <w:rsid w:val="00D33120"/>
    <w:rsid w:val="00D3351B"/>
    <w:rsid w:val="00D358E0"/>
    <w:rsid w:val="00D361F0"/>
    <w:rsid w:val="00D36935"/>
    <w:rsid w:val="00D37E5A"/>
    <w:rsid w:val="00D4000E"/>
    <w:rsid w:val="00D404EC"/>
    <w:rsid w:val="00D40C66"/>
    <w:rsid w:val="00D41ADB"/>
    <w:rsid w:val="00D43DEB"/>
    <w:rsid w:val="00D449C8"/>
    <w:rsid w:val="00D450B9"/>
    <w:rsid w:val="00D457E2"/>
    <w:rsid w:val="00D46CFB"/>
    <w:rsid w:val="00D504DC"/>
    <w:rsid w:val="00D50650"/>
    <w:rsid w:val="00D5202C"/>
    <w:rsid w:val="00D53A4D"/>
    <w:rsid w:val="00D54FDC"/>
    <w:rsid w:val="00D55C37"/>
    <w:rsid w:val="00D56442"/>
    <w:rsid w:val="00D606E2"/>
    <w:rsid w:val="00D60D7A"/>
    <w:rsid w:val="00D6134C"/>
    <w:rsid w:val="00D6215C"/>
    <w:rsid w:val="00D637B8"/>
    <w:rsid w:val="00D646A9"/>
    <w:rsid w:val="00D65250"/>
    <w:rsid w:val="00D67767"/>
    <w:rsid w:val="00D702F2"/>
    <w:rsid w:val="00D721F5"/>
    <w:rsid w:val="00D7425C"/>
    <w:rsid w:val="00D7521A"/>
    <w:rsid w:val="00D756F2"/>
    <w:rsid w:val="00D764D6"/>
    <w:rsid w:val="00D80AC6"/>
    <w:rsid w:val="00D81C4D"/>
    <w:rsid w:val="00D83274"/>
    <w:rsid w:val="00D834F9"/>
    <w:rsid w:val="00D846E6"/>
    <w:rsid w:val="00D8492E"/>
    <w:rsid w:val="00D8493A"/>
    <w:rsid w:val="00D84CD0"/>
    <w:rsid w:val="00D84CD5"/>
    <w:rsid w:val="00D8654C"/>
    <w:rsid w:val="00D865A1"/>
    <w:rsid w:val="00D86A8B"/>
    <w:rsid w:val="00D86E00"/>
    <w:rsid w:val="00D90AE6"/>
    <w:rsid w:val="00D91162"/>
    <w:rsid w:val="00D91EAA"/>
    <w:rsid w:val="00D9299A"/>
    <w:rsid w:val="00D92FB3"/>
    <w:rsid w:val="00D93066"/>
    <w:rsid w:val="00D9311A"/>
    <w:rsid w:val="00D96790"/>
    <w:rsid w:val="00D972BF"/>
    <w:rsid w:val="00D97515"/>
    <w:rsid w:val="00D97D76"/>
    <w:rsid w:val="00DA017A"/>
    <w:rsid w:val="00DA0846"/>
    <w:rsid w:val="00DA2DA0"/>
    <w:rsid w:val="00DA2E6F"/>
    <w:rsid w:val="00DA3766"/>
    <w:rsid w:val="00DA4017"/>
    <w:rsid w:val="00DA4B11"/>
    <w:rsid w:val="00DA537B"/>
    <w:rsid w:val="00DA5D57"/>
    <w:rsid w:val="00DA6B28"/>
    <w:rsid w:val="00DB1FC2"/>
    <w:rsid w:val="00DB2130"/>
    <w:rsid w:val="00DB3401"/>
    <w:rsid w:val="00DB3BF2"/>
    <w:rsid w:val="00DB5F0A"/>
    <w:rsid w:val="00DB7AC2"/>
    <w:rsid w:val="00DB7EF1"/>
    <w:rsid w:val="00DC213A"/>
    <w:rsid w:val="00DC41BA"/>
    <w:rsid w:val="00DC4BDF"/>
    <w:rsid w:val="00DC6818"/>
    <w:rsid w:val="00DD025F"/>
    <w:rsid w:val="00DD0937"/>
    <w:rsid w:val="00DD1170"/>
    <w:rsid w:val="00DD1398"/>
    <w:rsid w:val="00DD23D1"/>
    <w:rsid w:val="00DD2DA6"/>
    <w:rsid w:val="00DD3F0D"/>
    <w:rsid w:val="00DD5725"/>
    <w:rsid w:val="00DD5D31"/>
    <w:rsid w:val="00DD674A"/>
    <w:rsid w:val="00DD6DFF"/>
    <w:rsid w:val="00DD7F61"/>
    <w:rsid w:val="00DE10D0"/>
    <w:rsid w:val="00DE11DB"/>
    <w:rsid w:val="00DE2388"/>
    <w:rsid w:val="00DE2F74"/>
    <w:rsid w:val="00DE4678"/>
    <w:rsid w:val="00DE52C8"/>
    <w:rsid w:val="00DE72FB"/>
    <w:rsid w:val="00DF02C9"/>
    <w:rsid w:val="00DF0BB5"/>
    <w:rsid w:val="00DF13F0"/>
    <w:rsid w:val="00DF3057"/>
    <w:rsid w:val="00DF3A6B"/>
    <w:rsid w:val="00DF3D45"/>
    <w:rsid w:val="00DF4DE3"/>
    <w:rsid w:val="00DF6C24"/>
    <w:rsid w:val="00DF6DAE"/>
    <w:rsid w:val="00DF7389"/>
    <w:rsid w:val="00E00A57"/>
    <w:rsid w:val="00E01390"/>
    <w:rsid w:val="00E013AA"/>
    <w:rsid w:val="00E0242F"/>
    <w:rsid w:val="00E02808"/>
    <w:rsid w:val="00E02FCD"/>
    <w:rsid w:val="00E0384E"/>
    <w:rsid w:val="00E03C36"/>
    <w:rsid w:val="00E05FDA"/>
    <w:rsid w:val="00E0692E"/>
    <w:rsid w:val="00E07326"/>
    <w:rsid w:val="00E0766A"/>
    <w:rsid w:val="00E14040"/>
    <w:rsid w:val="00E14F15"/>
    <w:rsid w:val="00E16934"/>
    <w:rsid w:val="00E16D86"/>
    <w:rsid w:val="00E174B8"/>
    <w:rsid w:val="00E20EA5"/>
    <w:rsid w:val="00E20EA9"/>
    <w:rsid w:val="00E2277B"/>
    <w:rsid w:val="00E247B5"/>
    <w:rsid w:val="00E25606"/>
    <w:rsid w:val="00E2683D"/>
    <w:rsid w:val="00E26B38"/>
    <w:rsid w:val="00E30C85"/>
    <w:rsid w:val="00E315D3"/>
    <w:rsid w:val="00E3175D"/>
    <w:rsid w:val="00E32F36"/>
    <w:rsid w:val="00E33DAF"/>
    <w:rsid w:val="00E33EC6"/>
    <w:rsid w:val="00E34F6F"/>
    <w:rsid w:val="00E356BE"/>
    <w:rsid w:val="00E36413"/>
    <w:rsid w:val="00E377E4"/>
    <w:rsid w:val="00E405D4"/>
    <w:rsid w:val="00E4095F"/>
    <w:rsid w:val="00E40FB7"/>
    <w:rsid w:val="00E426EE"/>
    <w:rsid w:val="00E4334C"/>
    <w:rsid w:val="00E43FE0"/>
    <w:rsid w:val="00E440A5"/>
    <w:rsid w:val="00E44312"/>
    <w:rsid w:val="00E477D1"/>
    <w:rsid w:val="00E51491"/>
    <w:rsid w:val="00E55520"/>
    <w:rsid w:val="00E55D41"/>
    <w:rsid w:val="00E568BF"/>
    <w:rsid w:val="00E57EF1"/>
    <w:rsid w:val="00E57F65"/>
    <w:rsid w:val="00E6069A"/>
    <w:rsid w:val="00E60D51"/>
    <w:rsid w:val="00E61D22"/>
    <w:rsid w:val="00E61FAB"/>
    <w:rsid w:val="00E62360"/>
    <w:rsid w:val="00E62E9A"/>
    <w:rsid w:val="00E63025"/>
    <w:rsid w:val="00E64C84"/>
    <w:rsid w:val="00E64E00"/>
    <w:rsid w:val="00E653D1"/>
    <w:rsid w:val="00E66ADA"/>
    <w:rsid w:val="00E67088"/>
    <w:rsid w:val="00E6798F"/>
    <w:rsid w:val="00E71D24"/>
    <w:rsid w:val="00E71EE8"/>
    <w:rsid w:val="00E72B6C"/>
    <w:rsid w:val="00E72C68"/>
    <w:rsid w:val="00E72DB5"/>
    <w:rsid w:val="00E74E4E"/>
    <w:rsid w:val="00E74ECD"/>
    <w:rsid w:val="00E760EB"/>
    <w:rsid w:val="00E769A1"/>
    <w:rsid w:val="00E76FE7"/>
    <w:rsid w:val="00E77190"/>
    <w:rsid w:val="00E7736E"/>
    <w:rsid w:val="00E80E0A"/>
    <w:rsid w:val="00E836BB"/>
    <w:rsid w:val="00E836EC"/>
    <w:rsid w:val="00E83F7E"/>
    <w:rsid w:val="00E84EB9"/>
    <w:rsid w:val="00E8569F"/>
    <w:rsid w:val="00E85861"/>
    <w:rsid w:val="00E8634C"/>
    <w:rsid w:val="00E86517"/>
    <w:rsid w:val="00E874D0"/>
    <w:rsid w:val="00E87CD1"/>
    <w:rsid w:val="00E90A00"/>
    <w:rsid w:val="00E90C0D"/>
    <w:rsid w:val="00E91180"/>
    <w:rsid w:val="00E92858"/>
    <w:rsid w:val="00E92AF9"/>
    <w:rsid w:val="00E95AB5"/>
    <w:rsid w:val="00E97837"/>
    <w:rsid w:val="00EA2611"/>
    <w:rsid w:val="00EA2C81"/>
    <w:rsid w:val="00EA4D7E"/>
    <w:rsid w:val="00EA530C"/>
    <w:rsid w:val="00EA5DEC"/>
    <w:rsid w:val="00EA6099"/>
    <w:rsid w:val="00EA695D"/>
    <w:rsid w:val="00EB1209"/>
    <w:rsid w:val="00EB1703"/>
    <w:rsid w:val="00EB26C5"/>
    <w:rsid w:val="00EB40CD"/>
    <w:rsid w:val="00EB4338"/>
    <w:rsid w:val="00EB43E3"/>
    <w:rsid w:val="00EB4C0A"/>
    <w:rsid w:val="00EB534D"/>
    <w:rsid w:val="00EB5394"/>
    <w:rsid w:val="00EC05D3"/>
    <w:rsid w:val="00EC141F"/>
    <w:rsid w:val="00EC2035"/>
    <w:rsid w:val="00EC3DF3"/>
    <w:rsid w:val="00EC4C8B"/>
    <w:rsid w:val="00EC4FF5"/>
    <w:rsid w:val="00EC51EA"/>
    <w:rsid w:val="00EC7161"/>
    <w:rsid w:val="00ED0159"/>
    <w:rsid w:val="00ED0CDC"/>
    <w:rsid w:val="00ED1E46"/>
    <w:rsid w:val="00ED1F3D"/>
    <w:rsid w:val="00ED2134"/>
    <w:rsid w:val="00ED2FB1"/>
    <w:rsid w:val="00ED3417"/>
    <w:rsid w:val="00ED492C"/>
    <w:rsid w:val="00ED569C"/>
    <w:rsid w:val="00ED5EC7"/>
    <w:rsid w:val="00ED7D58"/>
    <w:rsid w:val="00EE02C1"/>
    <w:rsid w:val="00EE0303"/>
    <w:rsid w:val="00EE051F"/>
    <w:rsid w:val="00EE164F"/>
    <w:rsid w:val="00EE21FF"/>
    <w:rsid w:val="00EE4888"/>
    <w:rsid w:val="00EE63AA"/>
    <w:rsid w:val="00EE787B"/>
    <w:rsid w:val="00EF213C"/>
    <w:rsid w:val="00EF2B3B"/>
    <w:rsid w:val="00EF2DB7"/>
    <w:rsid w:val="00EF3A2F"/>
    <w:rsid w:val="00EF43FF"/>
    <w:rsid w:val="00EF479F"/>
    <w:rsid w:val="00EF6093"/>
    <w:rsid w:val="00EF64EF"/>
    <w:rsid w:val="00EF6792"/>
    <w:rsid w:val="00EF7D5D"/>
    <w:rsid w:val="00F01177"/>
    <w:rsid w:val="00F0522C"/>
    <w:rsid w:val="00F05DA7"/>
    <w:rsid w:val="00F10B34"/>
    <w:rsid w:val="00F11625"/>
    <w:rsid w:val="00F12E10"/>
    <w:rsid w:val="00F12F74"/>
    <w:rsid w:val="00F14786"/>
    <w:rsid w:val="00F170A8"/>
    <w:rsid w:val="00F17180"/>
    <w:rsid w:val="00F17FAF"/>
    <w:rsid w:val="00F20075"/>
    <w:rsid w:val="00F21212"/>
    <w:rsid w:val="00F2319D"/>
    <w:rsid w:val="00F2509A"/>
    <w:rsid w:val="00F254E3"/>
    <w:rsid w:val="00F26EF5"/>
    <w:rsid w:val="00F278F0"/>
    <w:rsid w:val="00F30C5C"/>
    <w:rsid w:val="00F31611"/>
    <w:rsid w:val="00F31F35"/>
    <w:rsid w:val="00F341C2"/>
    <w:rsid w:val="00F3446A"/>
    <w:rsid w:val="00F348C0"/>
    <w:rsid w:val="00F35310"/>
    <w:rsid w:val="00F35623"/>
    <w:rsid w:val="00F35F0D"/>
    <w:rsid w:val="00F37794"/>
    <w:rsid w:val="00F37D4D"/>
    <w:rsid w:val="00F40490"/>
    <w:rsid w:val="00F42D1C"/>
    <w:rsid w:val="00F43E7A"/>
    <w:rsid w:val="00F456A5"/>
    <w:rsid w:val="00F45BE7"/>
    <w:rsid w:val="00F46547"/>
    <w:rsid w:val="00F46AEC"/>
    <w:rsid w:val="00F472B2"/>
    <w:rsid w:val="00F50514"/>
    <w:rsid w:val="00F50E06"/>
    <w:rsid w:val="00F51664"/>
    <w:rsid w:val="00F52CC0"/>
    <w:rsid w:val="00F52DFF"/>
    <w:rsid w:val="00F54B10"/>
    <w:rsid w:val="00F55063"/>
    <w:rsid w:val="00F55491"/>
    <w:rsid w:val="00F603FB"/>
    <w:rsid w:val="00F60A4F"/>
    <w:rsid w:val="00F60CB4"/>
    <w:rsid w:val="00F61792"/>
    <w:rsid w:val="00F617AD"/>
    <w:rsid w:val="00F61AA4"/>
    <w:rsid w:val="00F61FAA"/>
    <w:rsid w:val="00F62207"/>
    <w:rsid w:val="00F623C2"/>
    <w:rsid w:val="00F624D7"/>
    <w:rsid w:val="00F63EDB"/>
    <w:rsid w:val="00F647EF"/>
    <w:rsid w:val="00F64A13"/>
    <w:rsid w:val="00F65A7F"/>
    <w:rsid w:val="00F6646A"/>
    <w:rsid w:val="00F67552"/>
    <w:rsid w:val="00F7040A"/>
    <w:rsid w:val="00F70CD3"/>
    <w:rsid w:val="00F70E53"/>
    <w:rsid w:val="00F70EC4"/>
    <w:rsid w:val="00F73085"/>
    <w:rsid w:val="00F73EC8"/>
    <w:rsid w:val="00F7510F"/>
    <w:rsid w:val="00F75269"/>
    <w:rsid w:val="00F762DE"/>
    <w:rsid w:val="00F77C2E"/>
    <w:rsid w:val="00F77F67"/>
    <w:rsid w:val="00F80900"/>
    <w:rsid w:val="00F8147C"/>
    <w:rsid w:val="00F84212"/>
    <w:rsid w:val="00F851CD"/>
    <w:rsid w:val="00F85207"/>
    <w:rsid w:val="00F86C94"/>
    <w:rsid w:val="00F870E2"/>
    <w:rsid w:val="00F87BEE"/>
    <w:rsid w:val="00F90354"/>
    <w:rsid w:val="00F91847"/>
    <w:rsid w:val="00F92363"/>
    <w:rsid w:val="00F92CFD"/>
    <w:rsid w:val="00F9346C"/>
    <w:rsid w:val="00F93943"/>
    <w:rsid w:val="00F946B3"/>
    <w:rsid w:val="00F95518"/>
    <w:rsid w:val="00F95E41"/>
    <w:rsid w:val="00F95E67"/>
    <w:rsid w:val="00F97CD4"/>
    <w:rsid w:val="00FA2939"/>
    <w:rsid w:val="00FA4083"/>
    <w:rsid w:val="00FA5770"/>
    <w:rsid w:val="00FA69D7"/>
    <w:rsid w:val="00FA7224"/>
    <w:rsid w:val="00FA782F"/>
    <w:rsid w:val="00FA78F0"/>
    <w:rsid w:val="00FB23AA"/>
    <w:rsid w:val="00FB267B"/>
    <w:rsid w:val="00FB3AF8"/>
    <w:rsid w:val="00FB3E91"/>
    <w:rsid w:val="00FB57C4"/>
    <w:rsid w:val="00FB5E8F"/>
    <w:rsid w:val="00FC0EBA"/>
    <w:rsid w:val="00FC12E9"/>
    <w:rsid w:val="00FC2610"/>
    <w:rsid w:val="00FC3A9C"/>
    <w:rsid w:val="00FC40D2"/>
    <w:rsid w:val="00FC53B7"/>
    <w:rsid w:val="00FC571D"/>
    <w:rsid w:val="00FC7554"/>
    <w:rsid w:val="00FD0FB3"/>
    <w:rsid w:val="00FD261F"/>
    <w:rsid w:val="00FD3C4F"/>
    <w:rsid w:val="00FD40EE"/>
    <w:rsid w:val="00FD4A33"/>
    <w:rsid w:val="00FD50C7"/>
    <w:rsid w:val="00FD5CE8"/>
    <w:rsid w:val="00FD5D2A"/>
    <w:rsid w:val="00FD656A"/>
    <w:rsid w:val="00FE02DF"/>
    <w:rsid w:val="00FE25DF"/>
    <w:rsid w:val="00FE26D1"/>
    <w:rsid w:val="00FE280E"/>
    <w:rsid w:val="00FE3106"/>
    <w:rsid w:val="00FE36A5"/>
    <w:rsid w:val="00FE3A9A"/>
    <w:rsid w:val="00FE4060"/>
    <w:rsid w:val="00FE4632"/>
    <w:rsid w:val="00FE4DD2"/>
    <w:rsid w:val="00FE4ED2"/>
    <w:rsid w:val="00FE5285"/>
    <w:rsid w:val="00FE58E7"/>
    <w:rsid w:val="00FE7DBD"/>
    <w:rsid w:val="00FE7F56"/>
    <w:rsid w:val="00FF08BD"/>
    <w:rsid w:val="00FF1323"/>
    <w:rsid w:val="00FF2DC0"/>
    <w:rsid w:val="00FF5239"/>
    <w:rsid w:val="00FF67EA"/>
    <w:rsid w:val="00FF7083"/>
    <w:rsid w:val="00FF729C"/>
    <w:rsid w:val="00FF7901"/>
    <w:rsid w:val="02F432DE"/>
    <w:rsid w:val="02F81858"/>
    <w:rsid w:val="06D7C81D"/>
    <w:rsid w:val="07623D39"/>
    <w:rsid w:val="0C8967AF"/>
    <w:rsid w:val="11D57005"/>
    <w:rsid w:val="12342802"/>
    <w:rsid w:val="1477CEFF"/>
    <w:rsid w:val="18A471AE"/>
    <w:rsid w:val="18A74C86"/>
    <w:rsid w:val="1AE4DC55"/>
    <w:rsid w:val="1AEB860F"/>
    <w:rsid w:val="1BFA8147"/>
    <w:rsid w:val="1D2C495E"/>
    <w:rsid w:val="1F51C1B9"/>
    <w:rsid w:val="1FD6AD55"/>
    <w:rsid w:val="20900361"/>
    <w:rsid w:val="211EA974"/>
    <w:rsid w:val="27BBBEF0"/>
    <w:rsid w:val="2CCEE1E7"/>
    <w:rsid w:val="2EA200D5"/>
    <w:rsid w:val="30A78D76"/>
    <w:rsid w:val="313CF9C2"/>
    <w:rsid w:val="3A22139C"/>
    <w:rsid w:val="3AAFF707"/>
    <w:rsid w:val="3DDD52A1"/>
    <w:rsid w:val="3FC61E51"/>
    <w:rsid w:val="404F9BF2"/>
    <w:rsid w:val="444A4CCB"/>
    <w:rsid w:val="47965F0B"/>
    <w:rsid w:val="48674332"/>
    <w:rsid w:val="4C24BC22"/>
    <w:rsid w:val="4ED74451"/>
    <w:rsid w:val="5097333D"/>
    <w:rsid w:val="53C3FC8D"/>
    <w:rsid w:val="55958223"/>
    <w:rsid w:val="55CA53EB"/>
    <w:rsid w:val="5600C447"/>
    <w:rsid w:val="58D64B59"/>
    <w:rsid w:val="59F48E96"/>
    <w:rsid w:val="5A934224"/>
    <w:rsid w:val="5B15DA6E"/>
    <w:rsid w:val="5BDE43A5"/>
    <w:rsid w:val="5C3A8041"/>
    <w:rsid w:val="5C88B1E8"/>
    <w:rsid w:val="5E514118"/>
    <w:rsid w:val="6025150B"/>
    <w:rsid w:val="696EE4F7"/>
    <w:rsid w:val="69F283CD"/>
    <w:rsid w:val="6ADA5775"/>
    <w:rsid w:val="6D5680AD"/>
    <w:rsid w:val="6EFFF16F"/>
    <w:rsid w:val="6F7A6D2F"/>
    <w:rsid w:val="706326D0"/>
    <w:rsid w:val="7FB1D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1582B"/>
  <w15:docId w15:val="{414E85BD-59E7-4B9E-AD64-E2DA313B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2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545F55"/>
    <w:pPr>
      <w:spacing w:line="280" w:lineRule="atLeast"/>
      <w:outlineLvl w:val="0"/>
    </w:pPr>
    <w:rPr>
      <w:rFonts w:cs="Arial"/>
      <w:b/>
      <w:bCs/>
      <w:caps/>
      <w:sz w:val="24"/>
      <w:szCs w:val="32"/>
    </w:rPr>
  </w:style>
  <w:style w:type="paragraph" w:styleId="Overskrift2">
    <w:name w:val="heading 2"/>
    <w:basedOn w:val="Normal"/>
    <w:next w:val="Normal"/>
    <w:qFormat/>
    <w:rsid w:val="00DD4367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45F55"/>
    <w:pPr>
      <w:outlineLvl w:val="2"/>
    </w:pPr>
    <w:rPr>
      <w:rFonts w:cs="Arial"/>
      <w:b/>
      <w:bCs/>
      <w:caps/>
      <w:szCs w:val="26"/>
    </w:rPr>
  </w:style>
  <w:style w:type="paragraph" w:styleId="Overskrift4">
    <w:name w:val="heading 4"/>
    <w:basedOn w:val="Normal"/>
    <w:next w:val="Normal"/>
    <w:qFormat/>
    <w:rsid w:val="00402DA6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402DA6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02DA6"/>
    <w:pPr>
      <w:outlineLvl w:val="5"/>
    </w:pPr>
    <w:rPr>
      <w:bCs/>
    </w:rPr>
  </w:style>
  <w:style w:type="paragraph" w:styleId="Overskrift7">
    <w:name w:val="heading 7"/>
    <w:basedOn w:val="Normal"/>
    <w:next w:val="Normal"/>
    <w:qFormat/>
    <w:rsid w:val="00402DA6"/>
    <w:pPr>
      <w:outlineLvl w:val="6"/>
    </w:pPr>
  </w:style>
  <w:style w:type="paragraph" w:styleId="Overskrift8">
    <w:name w:val="heading 8"/>
    <w:basedOn w:val="Normal"/>
    <w:next w:val="Normal"/>
    <w:qFormat/>
    <w:rsid w:val="00402DA6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402DA6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2"/>
      </w:numPr>
    </w:pPr>
  </w:style>
  <w:style w:type="numbering" w:styleId="1ai">
    <w:name w:val="Outline List 1"/>
    <w:basedOn w:val="Ingenoversigt"/>
    <w:semiHidden/>
    <w:rsid w:val="005802EE"/>
    <w:pPr>
      <w:numPr>
        <w:numId w:val="3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4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Mail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5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6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7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8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9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10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1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2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3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4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semiHidden/>
    <w:rsid w:val="003E6170"/>
    <w:rPr>
      <w:rFonts w:ascii="Verdana" w:hAnsi="Verdana"/>
      <w:color w:val="646567"/>
      <w:sz w:val="2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color w:val="067E4B"/>
      <w:sz w:val="14"/>
    </w:rPr>
  </w:style>
  <w:style w:type="paragraph" w:styleId="Sidehoved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rsid w:val="003E6170"/>
    <w:rPr>
      <w:rFonts w:ascii="Verdana" w:hAnsi="Verdana"/>
      <w:color w:val="003366"/>
      <w:sz w:val="20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rsid w:val="00BC3C7C"/>
    <w:pPr>
      <w:numPr>
        <w:numId w:val="15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rsid w:val="00DE207B"/>
    <w:pPr>
      <w:numPr>
        <w:numId w:val="16"/>
      </w:numPr>
    </w:pPr>
  </w:style>
  <w:style w:type="paragraph" w:customStyle="1" w:styleId="Normal-Tabletext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FA5A99"/>
    <w:pPr>
      <w:spacing w:line="260" w:lineRule="atLeast"/>
    </w:pPr>
    <w:rPr>
      <w:b/>
      <w:caps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arlett" w:hAnsi="Marlett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arlett" w:hAnsi="Marlett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rsid w:val="00D2378B"/>
    <w:pPr>
      <w:spacing w:line="180" w:lineRule="atLeast"/>
    </w:pPr>
    <w:rPr>
      <w:rFonts w:ascii="Gill Sans MT" w:hAnsi="Gill Sans MT"/>
      <w:noProof/>
      <w:sz w:val="16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093220"/>
    <w:pPr>
      <w:ind w:left="720"/>
      <w:contextualSpacing/>
    </w:pPr>
  </w:style>
  <w:style w:type="paragraph" w:customStyle="1" w:styleId="Template-Address">
    <w:name w:val="Template - Address"/>
    <w:basedOn w:val="Template"/>
    <w:rsid w:val="00E67386"/>
    <w:pPr>
      <w:jc w:val="right"/>
    </w:pPr>
  </w:style>
  <w:style w:type="paragraph" w:customStyle="1" w:styleId="Template-Date">
    <w:name w:val="Template - Date"/>
    <w:basedOn w:val="Template-Address"/>
    <w:rsid w:val="00C43EA5"/>
    <w:rPr>
      <w:rFonts w:ascii="Times" w:hAnsi="Times"/>
      <w:b/>
      <w:sz w:val="22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brev">
    <w:name w:val="Normal - Dokument overskrift brev"/>
    <w:basedOn w:val="Normal"/>
    <w:rsid w:val="00402DA6"/>
    <w:rPr>
      <w:b/>
      <w:caps/>
      <w:sz w:val="24"/>
    </w:rPr>
  </w:style>
  <w:style w:type="paragraph" w:customStyle="1" w:styleId="Normal-Table">
    <w:name w:val="Normal - Table"/>
    <w:basedOn w:val="Normal"/>
    <w:semiHidden/>
    <w:rsid w:val="00DE6A38"/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Normal-Fremhvet">
    <w:name w:val="Normal - Fremhævet"/>
    <w:basedOn w:val="Normal"/>
    <w:rsid w:val="00FC6C23"/>
    <w:pPr>
      <w:keepNext/>
      <w:keepLines/>
    </w:pPr>
    <w:rPr>
      <w:b/>
    </w:rPr>
  </w:style>
  <w:style w:type="paragraph" w:customStyle="1" w:styleId="Normal-InsertLogo">
    <w:name w:val="Normal - Insert Logo"/>
    <w:basedOn w:val="Normal"/>
    <w:rsid w:val="00AD27DF"/>
    <w:pPr>
      <w:spacing w:line="240" w:lineRule="auto"/>
      <w:jc w:val="right"/>
    </w:pPr>
    <w:rPr>
      <w:sz w:val="2"/>
    </w:rPr>
  </w:style>
  <w:style w:type="paragraph" w:customStyle="1" w:styleId="Template-Footertekst">
    <w:name w:val="Template - Footertekst"/>
    <w:basedOn w:val="Template"/>
    <w:rsid w:val="00D233FF"/>
  </w:style>
  <w:style w:type="paragraph" w:styleId="Ingenafstand">
    <w:name w:val="No Spacing"/>
    <w:uiPriority w:val="1"/>
    <w:qFormat/>
    <w:rsid w:val="004124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AC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C7BA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B3E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770C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AC1608"/>
    <w:pPr>
      <w:spacing w:after="0" w:line="240" w:lineRule="auto"/>
    </w:pPr>
    <w:rPr>
      <w:rFonts w:eastAsiaTheme="minorHAns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6988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71p\application%20data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\\kk-dfs.kk.dk\of$\CBU\CBS\LOKALUDVALG\AMAGER VEST LOKALUDVALG\Arbejdsgrupper\Fysisk plan\2018\Dagsorden 2018\Oktober\Dagsorden okt 2018.docx</MigrationPath>
    <MigrationDirectoryID xmlns="0dd46b0f-e2c7-4a31-a61e-54a1e81a6d74">9C784DB7C2890D09468E11A8D892DA22B91376BF</MigrationDirectoryID>
    <MigrationOriginalDate xmlns="0dd46b0f-e2c7-4a31-a61e-54a1e81a6d74" xsi:nil="true"/>
    <TaxCatchAll xmlns="0dd46b0f-e2c7-4a31-a61e-54a1e81a6d74" xsi:nil="true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B8EE37B5FCE3954DAD8F9ABCBDBF610A" ma:contentTypeVersion="3" ma:contentTypeDescription="" ma:contentTypeScope="" ma:versionID="abb4e20ed14169869a5b4103ff226138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a57b4488a99baa5131592698f278cff2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6cb43a-f824-4fc0-a112-4c115ae0a6d0}" ma:internalName="TaxCatchAll" ma:showField="CatchAllData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6cb43a-f824-4fc0-a112-4c115ae0a6d0}" ma:internalName="TaxCatchAllLabel" ma:readOnly="true" ma:showField="CatchAllDataLabel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113A8-EFF7-409D-9503-0C7CA8587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E489B-DA7E-4CCA-A120-518FE587B8FB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customXml/itemProps3.xml><?xml version="1.0" encoding="utf-8"?>
<ds:datastoreItem xmlns:ds="http://schemas.openxmlformats.org/officeDocument/2006/customXml" ds:itemID="{EE0B014A-8468-40D5-87F9-AC30BD4C6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2C728-20D7-45F9-BAEA-C8101DC5E0D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9DC44CC-7414-4CBA-93A0-C953BACA0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228</TotalTime>
  <Pages>1</Pages>
  <Words>136</Words>
  <Characters>784</Characters>
  <Application>Microsoft Office Word</Application>
  <DocSecurity>0</DocSecurity>
  <Lines>37</Lines>
  <Paragraphs>17</Paragraphs>
  <ScaleCrop>false</ScaleCrop>
  <Company>Københavns Kommune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y71p</dc:creator>
  <cp:keywords/>
  <cp:lastModifiedBy>Sofie Astrid Jensen</cp:lastModifiedBy>
  <cp:revision>1463</cp:revision>
  <cp:lastPrinted>2024-05-28T11:12:00Z</cp:lastPrinted>
  <dcterms:created xsi:type="dcterms:W3CDTF">2018-09-24T11:26:00Z</dcterms:created>
  <dcterms:modified xsi:type="dcterms:W3CDTF">2024-05-28T11:13:00Z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AMAGER VEST LOKALUDVALG</vt:lpwstr>
  </property>
  <property fmtid="{D5CDD505-2E9C-101B-9397-08002B2CF9AE}" pid="4" name="ContentTypeId">
    <vt:lpwstr>0x010100B015E2879F2C3E49A84E4FBA662FB26A00B8EE37B5FCE3954DAD8F9ABCBDBF610A</vt:lpwstr>
  </property>
  <property fmtid="{D5CDD505-2E9C-101B-9397-08002B2CF9AE}" pid="5" name="Order">
    <vt:r8>100</vt:r8>
  </property>
  <property fmtid="{D5CDD505-2E9C-101B-9397-08002B2CF9AE}" pid="6" name="Sensitivity">
    <vt:lpwstr/>
  </property>
  <property fmtid="{D5CDD505-2E9C-101B-9397-08002B2CF9AE}" pid="7" name="AuthorIds_UIVersion_1536">
    <vt:lpwstr>13</vt:lpwstr>
  </property>
  <property fmtid="{D5CDD505-2E9C-101B-9397-08002B2CF9AE}" pid="8" name="AuthorIds_UIVersion_2560">
    <vt:lpwstr>13</vt:lpwstr>
  </property>
  <property fmtid="{D5CDD505-2E9C-101B-9397-08002B2CF9AE}" pid="9" name="AuthorIds_UIVersion_5120">
    <vt:lpwstr>13</vt:lpwstr>
  </property>
  <property fmtid="{D5CDD505-2E9C-101B-9397-08002B2CF9AE}" pid="10" name="AuthorIds_UIVersion_2048">
    <vt:lpwstr>13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  <property fmtid="{D5CDD505-2E9C-101B-9397-08002B2CF9AE}" pid="19" name="lcf76f155ced4ddcb4097134ff3c332f">
    <vt:lpwstr/>
  </property>
</Properties>
</file>