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AB9BE" w14:textId="77777777" w:rsidR="00022A30" w:rsidRDefault="58D64B59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14:paraId="5FDF8316" w14:textId="2CAA2BEC" w:rsidR="003826DB" w:rsidRDefault="00194B38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/>
          <w:b/>
          <w:bCs/>
          <w:sz w:val="26"/>
          <w:szCs w:val="26"/>
        </w:rPr>
        <w:t xml:space="preserve">FYSISK PLANLÆGNING OG </w:t>
      </w:r>
      <w:r w:rsidR="00CA3373">
        <w:rPr>
          <w:rFonts w:ascii="Gill Sans Nova Light" w:hAnsi="Gill Sans Nova Light"/>
          <w:b/>
          <w:bCs/>
          <w:sz w:val="26"/>
          <w:szCs w:val="26"/>
        </w:rPr>
        <w:t xml:space="preserve">ERHVERV </w:t>
      </w:r>
      <w:r w:rsidR="58D64B59" w:rsidRPr="58D64B59">
        <w:rPr>
          <w:rFonts w:ascii="Gill Sans Nova Light" w:hAnsi="Gill Sans Nova Light"/>
          <w:b/>
          <w:bCs/>
          <w:sz w:val="26"/>
          <w:szCs w:val="26"/>
        </w:rPr>
        <w:t>20</w:t>
      </w:r>
      <w:r w:rsidR="00D01ED5">
        <w:rPr>
          <w:rFonts w:ascii="Gill Sans Nova Light" w:hAnsi="Gill Sans Nova Light"/>
          <w:b/>
          <w:bCs/>
          <w:sz w:val="26"/>
          <w:szCs w:val="26"/>
        </w:rPr>
        <w:t>2</w:t>
      </w:r>
      <w:r w:rsidR="00022A30">
        <w:rPr>
          <w:rFonts w:ascii="Gill Sans Nova Light" w:hAnsi="Gill Sans Nova Light"/>
          <w:b/>
          <w:bCs/>
          <w:sz w:val="26"/>
          <w:szCs w:val="26"/>
        </w:rPr>
        <w:t>3</w:t>
      </w:r>
      <w:r w:rsidR="6ADA5775">
        <w:br/>
      </w:r>
      <w:r w:rsidR="6ADA5775">
        <w:br/>
      </w:r>
      <w:r w:rsidR="58D64B59" w:rsidRPr="58D64B59">
        <w:rPr>
          <w:rFonts w:ascii="Gill Sans Nova Light" w:hAnsi="Gill Sans Nova Light" w:cs="Arial"/>
          <w:b/>
          <w:bCs/>
        </w:rPr>
        <w:t xml:space="preserve">Næste møde er </w:t>
      </w:r>
      <w:r w:rsidR="005D36D8">
        <w:rPr>
          <w:rFonts w:ascii="Gill Sans Nova Light" w:hAnsi="Gill Sans Nova Light" w:cs="Arial"/>
          <w:b/>
          <w:bCs/>
        </w:rPr>
        <w:t>onsdag</w:t>
      </w:r>
      <w:r w:rsidR="58D64B59" w:rsidRPr="58D64B59">
        <w:rPr>
          <w:rFonts w:ascii="Gill Sans Nova Light" w:hAnsi="Gill Sans Nova Light" w:cs="Arial"/>
          <w:b/>
          <w:bCs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d</w:t>
      </w:r>
      <w:r w:rsidR="00376A47">
        <w:rPr>
          <w:rFonts w:ascii="Gill Sans Nova Light" w:hAnsi="Gill Sans Nova Light" w:cs="Arial"/>
          <w:b/>
          <w:bCs/>
          <w:u w:val="single"/>
        </w:rPr>
        <w:t>.</w:t>
      </w:r>
      <w:r w:rsidR="003C4F9F">
        <w:rPr>
          <w:rFonts w:ascii="Gill Sans Nova Light" w:hAnsi="Gill Sans Nova Light" w:cs="Arial"/>
          <w:b/>
          <w:bCs/>
          <w:u w:val="single"/>
        </w:rPr>
        <w:t>6</w:t>
      </w:r>
      <w:r w:rsidR="00A315B0">
        <w:rPr>
          <w:rFonts w:ascii="Gill Sans Nova Light" w:hAnsi="Gill Sans Nova Light" w:cs="Arial"/>
          <w:b/>
          <w:bCs/>
          <w:u w:val="single"/>
        </w:rPr>
        <w:t>.</w:t>
      </w:r>
      <w:r w:rsidR="0020730E">
        <w:rPr>
          <w:rFonts w:ascii="Gill Sans Nova Light" w:hAnsi="Gill Sans Nova Light" w:cs="Arial"/>
          <w:b/>
          <w:bCs/>
          <w:u w:val="single"/>
        </w:rPr>
        <w:t xml:space="preserve"> </w:t>
      </w:r>
      <w:r w:rsidR="003C4F9F">
        <w:rPr>
          <w:rFonts w:ascii="Gill Sans Nova Light" w:hAnsi="Gill Sans Nova Light" w:cs="Arial"/>
          <w:b/>
          <w:bCs/>
          <w:u w:val="single"/>
        </w:rPr>
        <w:t>december</w:t>
      </w:r>
      <w:r w:rsidR="005A70EF">
        <w:rPr>
          <w:rFonts w:ascii="Gill Sans Nova Light" w:hAnsi="Gill Sans Nova Light" w:cs="Arial"/>
          <w:b/>
          <w:bCs/>
          <w:u w:val="single"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20</w:t>
      </w:r>
      <w:r w:rsidR="00D01ED5">
        <w:rPr>
          <w:rFonts w:ascii="Gill Sans Nova Light" w:hAnsi="Gill Sans Nova Light" w:cs="Arial"/>
          <w:b/>
          <w:bCs/>
          <w:u w:val="single"/>
        </w:rPr>
        <w:t>2</w:t>
      </w:r>
      <w:r w:rsidR="00022A30">
        <w:rPr>
          <w:rFonts w:ascii="Gill Sans Nova Light" w:hAnsi="Gill Sans Nova Light" w:cs="Arial"/>
          <w:b/>
          <w:bCs/>
          <w:u w:val="single"/>
        </w:rPr>
        <w:t>3</w:t>
      </w:r>
      <w:r w:rsidR="003A5738">
        <w:rPr>
          <w:rFonts w:ascii="Gill Sans Nova Light" w:hAnsi="Gill Sans Nova Light" w:cs="Arial"/>
          <w:b/>
          <w:bCs/>
        </w:rPr>
        <w:t>,</w:t>
      </w:r>
      <w:r w:rsidR="007469CA">
        <w:rPr>
          <w:rFonts w:ascii="Gill Sans Nova Light" w:hAnsi="Gill Sans Nova Light" w:cs="Arial"/>
          <w:b/>
          <w:bCs/>
        </w:rPr>
        <w:t xml:space="preserve"> </w:t>
      </w:r>
    </w:p>
    <w:p w14:paraId="4D15C108" w14:textId="1F2FCCB2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C537C2">
        <w:rPr>
          <w:rFonts w:ascii="Gill Sans Nova Light" w:hAnsi="Gill Sans Nova Light" w:cs="Arial"/>
          <w:b/>
          <w:bCs/>
          <w:highlight w:val="yellow"/>
        </w:rPr>
        <w:t xml:space="preserve">MØDET HOLDES PÅ </w:t>
      </w:r>
      <w:r w:rsidR="005F4FCD">
        <w:rPr>
          <w:rFonts w:ascii="Gill Sans Nova Light" w:hAnsi="Gill Sans Nova Light" w:cs="Arial"/>
          <w:b/>
          <w:bCs/>
          <w:highlight w:val="yellow"/>
        </w:rPr>
        <w:t>SUNDHOLM 8</w:t>
      </w:r>
      <w:r w:rsidR="003A247F">
        <w:rPr>
          <w:rFonts w:ascii="Gill Sans Nova Light" w:hAnsi="Gill Sans Nova Light" w:cs="Arial"/>
          <w:b/>
          <w:bCs/>
        </w:rPr>
        <w:t xml:space="preserve"> – lok. salen i stueetagen</w:t>
      </w:r>
    </w:p>
    <w:p w14:paraId="3C8D7799" w14:textId="1A32038C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2A9BC1A9" w14:textId="4F0FF0D6" w:rsidR="000D36EA" w:rsidRPr="003F21BF" w:rsidRDefault="000F6DCF" w:rsidP="003F21BF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 w:cs="Arial"/>
          <w:b/>
          <w:bCs/>
        </w:rPr>
        <w:t>Kl.18.30-20.</w:t>
      </w:r>
      <w:r w:rsidR="00C6382D">
        <w:rPr>
          <w:rFonts w:ascii="Gill Sans Nova Light" w:hAnsi="Gill Sans Nova Light" w:cs="Arial"/>
          <w:b/>
          <w:bCs/>
        </w:rPr>
        <w:t>3</w:t>
      </w:r>
      <w:r>
        <w:rPr>
          <w:rFonts w:ascii="Gill Sans Nova Light" w:hAnsi="Gill Sans Nova Light" w:cs="Arial"/>
          <w:b/>
          <w:bCs/>
        </w:rPr>
        <w:t xml:space="preserve">0 </w:t>
      </w:r>
      <w:r w:rsidR="007469CA" w:rsidRPr="00E2277B">
        <w:rPr>
          <w:rFonts w:ascii="Gill Sans Nova Light" w:hAnsi="Gill Sans Nova Light"/>
        </w:rPr>
        <w:br/>
      </w:r>
      <w:bookmarkStart w:id="1" w:name="_Hlk525560586"/>
      <w:r w:rsidR="007232E9"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Dagsorden:</w:t>
      </w:r>
      <w:bookmarkStart w:id="2" w:name="_Hlk514412920"/>
    </w:p>
    <w:p w14:paraId="16926FE6" w14:textId="77777777" w:rsidR="008465FB" w:rsidRPr="007232E9" w:rsidRDefault="008465FB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5BD56314" w14:textId="77777777" w:rsidR="00226413" w:rsidRDefault="0082257E" w:rsidP="00226413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77FA7E61" w14:textId="77777777" w:rsidR="00236857" w:rsidRDefault="00236857" w:rsidP="00236857">
      <w:pPr>
        <w:pStyle w:val="ListParagraph"/>
        <w:spacing w:after="0" w:line="240" w:lineRule="auto"/>
        <w:ind w:left="360"/>
        <w:rPr>
          <w:rFonts w:ascii="Gill Sans Nova Light" w:hAnsi="Gill Sans Nova Light"/>
        </w:rPr>
      </w:pPr>
    </w:p>
    <w:p w14:paraId="646888B3" w14:textId="13171557" w:rsidR="00957341" w:rsidRDefault="00236857" w:rsidP="00DC41BA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D2C495E">
        <w:rPr>
          <w:rFonts w:ascii="Gill Sans Nova Light" w:hAnsi="Gill Sans Nova Light"/>
        </w:rPr>
        <w:t xml:space="preserve">Besøg af </w:t>
      </w:r>
      <w:r w:rsidR="00957341" w:rsidRPr="1D2C495E">
        <w:rPr>
          <w:rFonts w:ascii="Gill Sans Nova Light" w:hAnsi="Gill Sans Nova Light"/>
        </w:rPr>
        <w:t xml:space="preserve">ved status og perspektiver på </w:t>
      </w:r>
      <w:r w:rsidRPr="1D2C495E">
        <w:rPr>
          <w:rFonts w:ascii="Gill Sans Nova Light" w:hAnsi="Gill Sans Nova Light"/>
        </w:rPr>
        <w:t xml:space="preserve">skybrudsprojektet på Tingvej og Skotlands Plads </w:t>
      </w:r>
      <w:r w:rsidR="00D46CFB" w:rsidRPr="1D2C495E">
        <w:rPr>
          <w:rFonts w:ascii="Gill Sans Nova Light" w:hAnsi="Gill Sans Nova Light"/>
        </w:rPr>
        <w:t xml:space="preserve">v. </w:t>
      </w:r>
      <w:r w:rsidR="00001EBF" w:rsidRPr="1D2C495E">
        <w:rPr>
          <w:rFonts w:ascii="Gill Sans Nova Light" w:hAnsi="Gill Sans Nova Light"/>
        </w:rPr>
        <w:t>TMF</w:t>
      </w:r>
      <w:r w:rsidR="00BD3E39" w:rsidRPr="1D2C495E">
        <w:rPr>
          <w:rFonts w:ascii="Gill Sans Nova Light" w:hAnsi="Gill Sans Nova Light"/>
        </w:rPr>
        <w:t xml:space="preserve"> – </w:t>
      </w:r>
      <w:r w:rsidR="5097333D" w:rsidRPr="1D2C495E">
        <w:rPr>
          <w:rFonts w:ascii="Gill Sans Nova Light" w:hAnsi="Gill Sans Nova Light"/>
        </w:rPr>
        <w:t>25</w:t>
      </w:r>
      <w:r w:rsidR="00BD3E39" w:rsidRPr="1D2C495E">
        <w:rPr>
          <w:rFonts w:ascii="Gill Sans Nova Light" w:hAnsi="Gill Sans Nova Light"/>
        </w:rPr>
        <w:t xml:space="preserve"> min</w:t>
      </w:r>
      <w:r w:rsidR="55CA53EB" w:rsidRPr="1D2C495E">
        <w:rPr>
          <w:rFonts w:ascii="Gill Sans Nova Light" w:hAnsi="Gill Sans Nova Light"/>
        </w:rPr>
        <w:t xml:space="preserve"> i</w:t>
      </w:r>
      <w:r w:rsidR="5C88B1E8" w:rsidRPr="1D2C495E">
        <w:rPr>
          <w:rFonts w:ascii="Gill Sans Nova Light" w:hAnsi="Gill Sans Nova Light"/>
        </w:rPr>
        <w:t xml:space="preserve"> </w:t>
      </w:r>
      <w:r w:rsidR="55CA53EB" w:rsidRPr="1D2C495E">
        <w:rPr>
          <w:rFonts w:ascii="Gill Sans Nova Light" w:hAnsi="Gill Sans Nova Light"/>
        </w:rPr>
        <w:t>alt</w:t>
      </w:r>
    </w:p>
    <w:p w14:paraId="3C14AFED" w14:textId="77777777" w:rsidR="00D46CFB" w:rsidRPr="00D46CFB" w:rsidRDefault="00D46CFB" w:rsidP="00D46CFB">
      <w:pPr>
        <w:spacing w:after="0" w:line="240" w:lineRule="auto"/>
        <w:rPr>
          <w:rFonts w:ascii="Gill Sans Nova Light" w:hAnsi="Gill Sans Nova Light"/>
        </w:rPr>
      </w:pPr>
    </w:p>
    <w:p w14:paraId="50A9BAE3" w14:textId="6FDD31D7" w:rsidR="00924484" w:rsidRDefault="00226413" w:rsidP="00BD3E39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D2C495E">
        <w:rPr>
          <w:rFonts w:ascii="Gill Sans Nova Light" w:hAnsi="Gill Sans Nova Light"/>
        </w:rPr>
        <w:t xml:space="preserve">Besøg af </w:t>
      </w:r>
      <w:r w:rsidR="00560D27" w:rsidRPr="1D2C495E">
        <w:rPr>
          <w:rFonts w:ascii="Gill Sans Nova Light" w:hAnsi="Gill Sans Nova Light"/>
        </w:rPr>
        <w:t>Teknik- og Mil</w:t>
      </w:r>
      <w:r w:rsidR="00632DAA" w:rsidRPr="1D2C495E">
        <w:rPr>
          <w:rFonts w:ascii="Gill Sans Nova Light" w:hAnsi="Gill Sans Nova Light"/>
        </w:rPr>
        <w:t>jøforvaltningen vedr. kommende genopretningsstrækninger til udførelse i 2024</w:t>
      </w:r>
      <w:r w:rsidR="00D46CFB" w:rsidRPr="1D2C495E">
        <w:rPr>
          <w:rFonts w:ascii="Gill Sans Nova Light" w:hAnsi="Gill Sans Nova Light"/>
        </w:rPr>
        <w:t xml:space="preserve"> v.</w:t>
      </w:r>
      <w:r w:rsidR="00BE0380" w:rsidRPr="1D2C495E">
        <w:rPr>
          <w:rFonts w:ascii="Gill Sans Nova Light" w:hAnsi="Gill Sans Nova Light"/>
        </w:rPr>
        <w:t xml:space="preserve"> Aske Steffensen, TMF</w:t>
      </w:r>
      <w:r w:rsidR="00BD3E39" w:rsidRPr="1D2C495E">
        <w:rPr>
          <w:rFonts w:ascii="Gill Sans Nova Light" w:hAnsi="Gill Sans Nova Light"/>
        </w:rPr>
        <w:t xml:space="preserve"> – </w:t>
      </w:r>
      <w:r w:rsidR="7FB1D0C4" w:rsidRPr="1D2C495E">
        <w:rPr>
          <w:rFonts w:ascii="Gill Sans Nova Light" w:hAnsi="Gill Sans Nova Light"/>
        </w:rPr>
        <w:t>25 min i alt</w:t>
      </w:r>
    </w:p>
    <w:p w14:paraId="3F7D8F8A" w14:textId="77777777" w:rsidR="00BD3E39" w:rsidRPr="00BD3E39" w:rsidRDefault="00BD3E39" w:rsidP="00BD3E39">
      <w:pPr>
        <w:spacing w:after="0" w:line="240" w:lineRule="auto"/>
        <w:rPr>
          <w:rFonts w:ascii="Gill Sans Nova Light" w:hAnsi="Gill Sans Nova Light"/>
        </w:rPr>
      </w:pPr>
    </w:p>
    <w:p w14:paraId="56B5AFD7" w14:textId="3A8BF3A5" w:rsidR="000576BD" w:rsidRPr="000576BD" w:rsidRDefault="00A803D0" w:rsidP="00DC41BA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0576BD">
        <w:rPr>
          <w:rFonts w:ascii="Gill Sans Nova Light" w:hAnsi="Gill Sans Nova Light"/>
        </w:rPr>
        <w:t xml:space="preserve">Planlægning af </w:t>
      </w:r>
      <w:r w:rsidR="000576BD" w:rsidRPr="000576BD">
        <w:rPr>
          <w:rFonts w:ascii="Gill Sans Nova Light" w:hAnsi="Gill Sans Nova Light"/>
        </w:rPr>
        <w:t>indspil og inddragelse til kommuneplan herunder</w:t>
      </w:r>
    </w:p>
    <w:p w14:paraId="66ACB710" w14:textId="3198FA2A" w:rsidR="000576BD" w:rsidRDefault="004F647E" w:rsidP="000576BD">
      <w:pPr>
        <w:pStyle w:val="ListParagraph"/>
        <w:numPr>
          <w:ilvl w:val="0"/>
          <w:numId w:val="38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V</w:t>
      </w:r>
      <w:r w:rsidR="000576BD" w:rsidRPr="000576BD">
        <w:rPr>
          <w:rFonts w:ascii="Gill Sans Nova Light" w:hAnsi="Gill Sans Nova Light"/>
        </w:rPr>
        <w:t xml:space="preserve">il </w:t>
      </w:r>
      <w:r w:rsidR="000576BD">
        <w:rPr>
          <w:rFonts w:ascii="Gill Sans Nova Light" w:hAnsi="Gill Sans Nova Light"/>
        </w:rPr>
        <w:t xml:space="preserve">I </w:t>
      </w:r>
      <w:r w:rsidR="000576BD" w:rsidRPr="000576BD">
        <w:rPr>
          <w:rFonts w:ascii="Gill Sans Nova Light" w:hAnsi="Gill Sans Nova Light"/>
        </w:rPr>
        <w:t>have et oplæg om udkast til KP24 under intern høring, herunder, hvornår</w:t>
      </w:r>
      <w:r w:rsidR="000576BD">
        <w:rPr>
          <w:rFonts w:ascii="Gill Sans Nova Light" w:hAnsi="Gill Sans Nova Light"/>
        </w:rPr>
        <w:t>?</w:t>
      </w:r>
      <w:r w:rsidR="000576BD" w:rsidRPr="000576BD">
        <w:rPr>
          <w:rFonts w:ascii="Gill Sans Nova Light" w:hAnsi="Gill Sans Nova Light"/>
        </w:rPr>
        <w:t xml:space="preserve"> </w:t>
      </w:r>
    </w:p>
    <w:p w14:paraId="2B515759" w14:textId="22F6D378" w:rsidR="000576BD" w:rsidRDefault="000576BD" w:rsidP="000576BD">
      <w:pPr>
        <w:pStyle w:val="ListParagraph"/>
        <w:numPr>
          <w:ilvl w:val="0"/>
          <w:numId w:val="38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E</w:t>
      </w:r>
      <w:r w:rsidRPr="000576BD">
        <w:rPr>
          <w:rFonts w:ascii="Gill Sans Nova Light" w:hAnsi="Gill Sans Nova Light"/>
        </w:rPr>
        <w:t xml:space="preserve">r </w:t>
      </w:r>
      <w:r>
        <w:rPr>
          <w:rFonts w:ascii="Gill Sans Nova Light" w:hAnsi="Gill Sans Nova Light"/>
        </w:rPr>
        <w:t xml:space="preserve">I </w:t>
      </w:r>
      <w:r w:rsidRPr="000576BD">
        <w:rPr>
          <w:rFonts w:ascii="Gill Sans Nova Light" w:hAnsi="Gill Sans Nova Light"/>
        </w:rPr>
        <w:t xml:space="preserve">interesserede i at lave nogle aktiviteter under den offentlige høring, som inkluderer </w:t>
      </w:r>
      <w:r w:rsidR="000E3B84">
        <w:rPr>
          <w:rFonts w:ascii="Gill Sans Nova Light" w:hAnsi="Gill Sans Nova Light"/>
        </w:rPr>
        <w:t>ØKF</w:t>
      </w:r>
      <w:r w:rsidRPr="000576BD">
        <w:rPr>
          <w:rFonts w:ascii="Gill Sans Nova Light" w:hAnsi="Gill Sans Nova Light"/>
        </w:rPr>
        <w:t xml:space="preserve"> ifm. faglige oplæg mv. </w:t>
      </w:r>
      <w:r w:rsidR="000E3B84">
        <w:rPr>
          <w:rFonts w:ascii="Gill Sans Nova Light" w:hAnsi="Gill Sans Nova Light"/>
        </w:rPr>
        <w:t xml:space="preserve">? </w:t>
      </w:r>
    </w:p>
    <w:p w14:paraId="478122FA" w14:textId="0E99E090" w:rsidR="00BD3E39" w:rsidRDefault="00BD3E39" w:rsidP="000576BD">
      <w:pPr>
        <w:pStyle w:val="ListParagraph"/>
        <w:numPr>
          <w:ilvl w:val="0"/>
          <w:numId w:val="38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Nedsættelse af en projektgruppe</w:t>
      </w:r>
    </w:p>
    <w:p w14:paraId="7D01D013" w14:textId="60E3EF5B" w:rsidR="000E3B84" w:rsidRDefault="00F0522C" w:rsidP="00F0522C">
      <w:pPr>
        <w:pStyle w:val="ListParagraph"/>
        <w:numPr>
          <w:ilvl w:val="0"/>
          <w:numId w:val="38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B</w:t>
      </w:r>
      <w:r w:rsidRPr="00F0522C">
        <w:rPr>
          <w:rFonts w:ascii="Gill Sans Nova Light" w:hAnsi="Gill Sans Nova Light"/>
        </w:rPr>
        <w:t>ilag vedlagt</w:t>
      </w:r>
    </w:p>
    <w:p w14:paraId="0E9A10FB" w14:textId="77777777" w:rsidR="00F0522C" w:rsidRPr="00F0522C" w:rsidRDefault="00F0522C" w:rsidP="00F0522C">
      <w:pPr>
        <w:pStyle w:val="ListParagraph"/>
        <w:spacing w:after="0" w:line="240" w:lineRule="auto"/>
        <w:rPr>
          <w:rFonts w:ascii="Gill Sans Nova Light" w:hAnsi="Gill Sans Nova Light"/>
        </w:rPr>
      </w:pPr>
    </w:p>
    <w:p w14:paraId="42D27599" w14:textId="77777777" w:rsidR="00216456" w:rsidRDefault="000E3B84" w:rsidP="00DC41BA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211EA974">
        <w:rPr>
          <w:rFonts w:ascii="Gill Sans Nova Light" w:hAnsi="Gill Sans Nova Light"/>
        </w:rPr>
        <w:t xml:space="preserve">Høring af </w:t>
      </w:r>
      <w:r w:rsidR="008A7A94" w:rsidRPr="211EA974">
        <w:rPr>
          <w:rFonts w:ascii="Gill Sans Nova Light" w:hAnsi="Gill Sans Nova Light"/>
        </w:rPr>
        <w:t xml:space="preserve">forslag til tillæg </w:t>
      </w:r>
      <w:r w:rsidR="00844695" w:rsidRPr="211EA974">
        <w:rPr>
          <w:rFonts w:ascii="Gill Sans Nova Light" w:hAnsi="Gill Sans Nova Light"/>
        </w:rPr>
        <w:t xml:space="preserve">1 </w:t>
      </w:r>
      <w:r w:rsidR="008F5B9F" w:rsidRPr="211EA974">
        <w:rPr>
          <w:rFonts w:ascii="Gill Sans Nova Light" w:hAnsi="Gill Sans Nova Light"/>
        </w:rPr>
        <w:t xml:space="preserve">til lokalplan </w:t>
      </w:r>
      <w:r w:rsidR="00E90A00" w:rsidRPr="211EA974">
        <w:rPr>
          <w:rFonts w:ascii="Gill Sans Nova Light" w:hAnsi="Gill Sans Nova Light"/>
        </w:rPr>
        <w:t xml:space="preserve">ved Bella Center </w:t>
      </w:r>
      <w:r w:rsidR="008F5B9F" w:rsidRPr="211EA974">
        <w:rPr>
          <w:rFonts w:ascii="Gill Sans Nova Light" w:hAnsi="Gill Sans Nova Light"/>
        </w:rPr>
        <w:t xml:space="preserve">II – </w:t>
      </w:r>
      <w:r w:rsidR="008F5B9F" w:rsidRPr="211EA974">
        <w:rPr>
          <w:rFonts w:ascii="Gill Sans Nova Light" w:hAnsi="Gill Sans Nova Light"/>
          <w:highlight w:val="yellow"/>
        </w:rPr>
        <w:t>bilag vedlagt</w:t>
      </w:r>
    </w:p>
    <w:p w14:paraId="18C2BD61" w14:textId="77777777" w:rsidR="00064C9D" w:rsidRDefault="00064C9D" w:rsidP="00064C9D">
      <w:pPr>
        <w:pStyle w:val="ListParagraph"/>
        <w:spacing w:after="0" w:line="240" w:lineRule="auto"/>
        <w:ind w:left="360"/>
        <w:rPr>
          <w:rFonts w:ascii="Gill Sans Nova Light" w:hAnsi="Gill Sans Nova Light"/>
        </w:rPr>
      </w:pPr>
    </w:p>
    <w:p w14:paraId="631C5304" w14:textId="3E11D2E2" w:rsidR="00924484" w:rsidRDefault="00387EF8" w:rsidP="00DC41BA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Borger</w:t>
      </w:r>
      <w:r w:rsidR="00064C9D">
        <w:rPr>
          <w:rFonts w:ascii="Gill Sans Nova Light" w:hAnsi="Gill Sans Nova Light"/>
        </w:rPr>
        <w:t xml:space="preserve">henvendelse vedr. </w:t>
      </w:r>
      <w:r w:rsidR="0035616C">
        <w:rPr>
          <w:rFonts w:ascii="Gill Sans Nova Light" w:hAnsi="Gill Sans Nova Light"/>
        </w:rPr>
        <w:t xml:space="preserve">bro mellem Engholmene og Islands brygge Syd – bilag vedlagt </w:t>
      </w:r>
      <w:r w:rsidR="008A7A94">
        <w:rPr>
          <w:rFonts w:ascii="Gill Sans Nova Light" w:hAnsi="Gill Sans Nova Light"/>
        </w:rPr>
        <w:t xml:space="preserve"> </w:t>
      </w:r>
    </w:p>
    <w:p w14:paraId="4BD88BA8" w14:textId="77777777" w:rsidR="003C4F9F" w:rsidRPr="00730C24" w:rsidRDefault="003C4F9F" w:rsidP="00730C24">
      <w:pPr>
        <w:spacing w:after="0" w:line="240" w:lineRule="auto"/>
        <w:rPr>
          <w:rFonts w:ascii="Gill Sans Nova Light" w:hAnsi="Gill Sans Nova Light"/>
        </w:rPr>
      </w:pPr>
    </w:p>
    <w:p w14:paraId="46AB7A0D" w14:textId="77777777" w:rsidR="002C4142" w:rsidRDefault="0062576B" w:rsidP="12342802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  <w:highlight w:val="yellow"/>
        </w:rPr>
      </w:pPr>
      <w:r w:rsidRPr="12342802">
        <w:rPr>
          <w:rFonts w:ascii="Gill Sans Nova Light" w:hAnsi="Gill Sans Nova Light"/>
        </w:rPr>
        <w:t>Drøftelse af næste skridt efter møde om vandmil</w:t>
      </w:r>
      <w:r w:rsidR="007D16C3" w:rsidRPr="12342802">
        <w:rPr>
          <w:rFonts w:ascii="Gill Sans Nova Light" w:hAnsi="Gill Sans Nova Light"/>
        </w:rPr>
        <w:t>jø</w:t>
      </w:r>
      <w:r w:rsidRPr="12342802">
        <w:rPr>
          <w:rFonts w:ascii="Gill Sans Nova Light" w:hAnsi="Gill Sans Nova Light"/>
        </w:rPr>
        <w:t>et i Sydhavnen</w:t>
      </w:r>
      <w:r w:rsidR="000E7461" w:rsidRPr="12342802">
        <w:rPr>
          <w:rFonts w:ascii="Gill Sans Nova Light" w:hAnsi="Gill Sans Nova Light"/>
        </w:rPr>
        <w:t xml:space="preserve"> 3.10.</w:t>
      </w:r>
      <w:r w:rsidRPr="12342802">
        <w:rPr>
          <w:rFonts w:ascii="Gill Sans Nova Light" w:hAnsi="Gill Sans Nova Light"/>
        </w:rPr>
        <w:t xml:space="preserve"> v. Ib Ferdinandsen </w:t>
      </w:r>
      <w:r w:rsidR="003608AF" w:rsidRPr="12342802">
        <w:rPr>
          <w:rFonts w:ascii="Gill Sans Nova Light" w:hAnsi="Gill Sans Nova Light"/>
        </w:rPr>
        <w:t xml:space="preserve">– </w:t>
      </w:r>
      <w:r w:rsidR="003608AF" w:rsidRPr="12342802">
        <w:rPr>
          <w:rFonts w:ascii="Gill Sans Nova Light" w:hAnsi="Gill Sans Nova Light"/>
          <w:highlight w:val="yellow"/>
        </w:rPr>
        <w:t>bilag vedlagt</w:t>
      </w:r>
    </w:p>
    <w:p w14:paraId="05F36978" w14:textId="77777777" w:rsidR="002C4142" w:rsidRPr="002C4142" w:rsidRDefault="002C4142" w:rsidP="002C4142">
      <w:pPr>
        <w:pStyle w:val="ListParagraph"/>
        <w:rPr>
          <w:rFonts w:ascii="Gill Sans Nova Light" w:hAnsi="Gill Sans Nova Light"/>
        </w:rPr>
      </w:pPr>
    </w:p>
    <w:p w14:paraId="76CD0136" w14:textId="693547FA" w:rsidR="00F77F67" w:rsidRPr="002C4142" w:rsidRDefault="48674332" w:rsidP="002C4142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D2C495E">
        <w:rPr>
          <w:rFonts w:ascii="Gill Sans Nova Light" w:hAnsi="Gill Sans Nova Light"/>
        </w:rPr>
        <w:t xml:space="preserve">Orientering: </w:t>
      </w:r>
      <w:r w:rsidR="11D57005" w:rsidRPr="1D2C495E">
        <w:rPr>
          <w:rFonts w:ascii="Gill Sans Nova Light" w:hAnsi="Gill Sans Nova Light"/>
        </w:rPr>
        <w:t xml:space="preserve">Forlængelse af </w:t>
      </w:r>
      <w:proofErr w:type="spellStart"/>
      <w:r w:rsidR="11D57005" w:rsidRPr="1D2C495E">
        <w:rPr>
          <w:rFonts w:ascii="Gill Sans Nova Light" w:hAnsi="Gill Sans Nova Light"/>
        </w:rPr>
        <w:t>s</w:t>
      </w:r>
      <w:r w:rsidR="002C4142" w:rsidRPr="1D2C495E">
        <w:rPr>
          <w:rFonts w:ascii="Gill Sans Nova Light" w:hAnsi="Gill Sans Nova Light"/>
        </w:rPr>
        <w:t>kolepavi</w:t>
      </w:r>
      <w:r w:rsidR="00BD3E39" w:rsidRPr="1D2C495E">
        <w:rPr>
          <w:rFonts w:ascii="Gill Sans Nova Light" w:hAnsi="Gill Sans Nova Light"/>
        </w:rPr>
        <w:t>llioner</w:t>
      </w:r>
      <w:proofErr w:type="spellEnd"/>
      <w:r w:rsidR="00BD3E39" w:rsidRPr="1D2C495E">
        <w:rPr>
          <w:rFonts w:ascii="Gill Sans Nova Light" w:hAnsi="Gill Sans Nova Light"/>
        </w:rPr>
        <w:t xml:space="preserve"> </w:t>
      </w:r>
      <w:r w:rsidR="1477CEFF" w:rsidRPr="1D2C495E">
        <w:rPr>
          <w:rFonts w:ascii="Gill Sans Nova Light" w:hAnsi="Gill Sans Nova Light"/>
        </w:rPr>
        <w:t xml:space="preserve">på </w:t>
      </w:r>
      <w:r w:rsidR="00BD3E39" w:rsidRPr="1D2C495E">
        <w:rPr>
          <w:rFonts w:ascii="Gill Sans Nova Light" w:hAnsi="Gill Sans Nova Light"/>
        </w:rPr>
        <w:t>Ørestad Boulevard</w:t>
      </w:r>
      <w:r w:rsidR="2EA200D5" w:rsidRPr="1D2C495E">
        <w:rPr>
          <w:rFonts w:ascii="Gill Sans Nova Light" w:hAnsi="Gill Sans Nova Light"/>
        </w:rPr>
        <w:t xml:space="preserve"> </w:t>
      </w:r>
      <w:r w:rsidR="5C3A8041" w:rsidRPr="1D2C495E">
        <w:rPr>
          <w:rFonts w:ascii="Gill Sans Nova Light" w:hAnsi="Gill Sans Nova Light"/>
        </w:rPr>
        <w:t>218 – bilag vedlagt</w:t>
      </w:r>
    </w:p>
    <w:p w14:paraId="7924A055" w14:textId="77777777" w:rsidR="0086755C" w:rsidRDefault="0086755C" w:rsidP="0086755C">
      <w:pPr>
        <w:pStyle w:val="ListParagraph"/>
        <w:spacing w:after="0" w:line="240" w:lineRule="auto"/>
        <w:ind w:left="360"/>
        <w:rPr>
          <w:rFonts w:ascii="Gill Sans Nova Light" w:hAnsi="Gill Sans Nova Light"/>
        </w:rPr>
      </w:pPr>
    </w:p>
    <w:p w14:paraId="1B70DBC3" w14:textId="02FD8E82" w:rsidR="00E14F15" w:rsidRPr="003D4644" w:rsidRDefault="000C3A9E" w:rsidP="003D4644">
      <w:pPr>
        <w:pStyle w:val="ListParagraph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3D4644">
        <w:rPr>
          <w:rFonts w:ascii="Gill Sans Nova Light" w:hAnsi="Gill Sans Nova Light"/>
        </w:rPr>
        <w:t>M</w:t>
      </w:r>
      <w:r w:rsidR="002D0E55" w:rsidRPr="003D4644">
        <w:rPr>
          <w:rFonts w:ascii="Gill Sans Nova Light" w:hAnsi="Gill Sans Nova Light"/>
        </w:rPr>
        <w:t>eddelelser</w:t>
      </w:r>
      <w:r w:rsidR="00BF6140" w:rsidRPr="003D4644">
        <w:rPr>
          <w:rFonts w:ascii="Gill Sans Nova Light" w:hAnsi="Gill Sans Nova Light"/>
        </w:rPr>
        <w:t xml:space="preserve"> og evt.</w:t>
      </w:r>
      <w:r w:rsidR="002D0E55" w:rsidRPr="003D4644">
        <w:rPr>
          <w:rFonts w:ascii="Gill Sans Nova Light" w:hAnsi="Gill Sans Nova Light"/>
        </w:rPr>
        <w:t xml:space="preserve">: </w:t>
      </w:r>
    </w:p>
    <w:p w14:paraId="5C426D54" w14:textId="78E048C9" w:rsidR="000141AF" w:rsidRPr="00BF6140" w:rsidRDefault="000141AF" w:rsidP="000141AF">
      <w:pPr>
        <w:pStyle w:val="ListParagraph"/>
        <w:spacing w:after="0" w:line="240" w:lineRule="auto"/>
        <w:ind w:left="360"/>
        <w:rPr>
          <w:rFonts w:ascii="Gill Sans Nova Light" w:hAnsi="Gill Sans Nova Light"/>
        </w:rPr>
      </w:pPr>
    </w:p>
    <w:bookmarkEnd w:id="0"/>
    <w:bookmarkEnd w:id="1"/>
    <w:bookmarkEnd w:id="2"/>
    <w:p w14:paraId="631FB306" w14:textId="5450C214" w:rsidR="000B061D" w:rsidRPr="000B061D" w:rsidRDefault="002C4FC6" w:rsidP="000B061D">
      <w:pPr>
        <w:spacing w:after="0" w:line="240" w:lineRule="auto"/>
        <w:rPr>
          <w:rFonts w:ascii="Gill Sans Nova Light" w:hAnsi="Gill Sans Nova Light"/>
          <w:b/>
          <w:bCs/>
        </w:rPr>
      </w:pPr>
      <w:r w:rsidRPr="009C2103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D27644" wp14:editId="7ACE0959">
                <wp:simplePos x="0" y="0"/>
                <wp:positionH relativeFrom="margin">
                  <wp:posOffset>-635</wp:posOffset>
                </wp:positionH>
                <wp:positionV relativeFrom="paragraph">
                  <wp:posOffset>230505</wp:posOffset>
                </wp:positionV>
                <wp:extent cx="5365750" cy="584200"/>
                <wp:effectExtent l="0" t="0" r="254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DF6B" w14:textId="74F6A3E4" w:rsidR="002C4FC6" w:rsidRPr="005C0D0E" w:rsidRDefault="000B061D" w:rsidP="002C4FC6">
                            <w:pPr>
                              <w:pStyle w:val="NormalWeb"/>
                              <w:shd w:val="clear" w:color="auto" w:fill="FFFFFF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Mødeplan for 202</w:t>
                            </w:r>
                            <w:r w:rsidR="003C4F9F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4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: Vi mødes </w:t>
                            </w:r>
                            <w:r w:rsidR="00A0295B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onsdag 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kl.18.30: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10. januar</w:t>
                            </w:r>
                            <w:r w:rsidR="00CD439C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7. februar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6. marts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10. april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8. maj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>, m</w:t>
                            </w:r>
                            <w:r w:rsidR="00CD439C" w:rsidRPr="005C0D0E">
                              <w:rPr>
                                <w:rFonts w:ascii="Gill Sans Nova Light" w:hAnsi="Gill Sans Nova Light"/>
                              </w:rPr>
                              <w:t>andag 3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. juni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14. august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4. september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2. oktober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6. november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4. december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>.</w:t>
                            </w:r>
                          </w:p>
                          <w:p w14:paraId="2531EF4F" w14:textId="76BBDCDE" w:rsidR="000B061D" w:rsidRDefault="000B061D" w:rsidP="002C4FC6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</w:p>
                          <w:p w14:paraId="07B6772E" w14:textId="77777777" w:rsidR="000B061D" w:rsidRDefault="000B061D" w:rsidP="000B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type id="_x0000_t202" coordsize="21600,21600" o:spt="202" path="m,l,21600r21600,l21600,xe" w14:anchorId="65D27644">
                <v:stroke joinstyle="miter"/>
                <v:path gradientshapeok="t" o:connecttype="rect"/>
              </v:shapetype>
              <v:shape id="Tekstfelt 2" style="position:absolute;margin-left:-.05pt;margin-top:18.15pt;width:422.5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">
                <v:textbox>
                  <w:txbxContent>
                    <w:p w:rsidRPr="005C0D0E" w:rsidR="002C4FC6" w:rsidP="002C4FC6" w:rsidRDefault="000B061D" w14:paraId="17C4DF6B" w14:textId="74F6A3E4">
                      <w:pPr>
                        <w:pStyle w:val="NormalWeb"/>
                        <w:shd w:val="clear" w:color="auto" w:fill="FFFFFF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>Mødeplan for 202</w:t>
                      </w:r>
                      <w:r w:rsidR="003C4F9F">
                        <w:rPr>
                          <w:rFonts w:ascii="Gill Sans Nova Light" w:hAnsi="Gill Sans Nova Light"/>
                          <w:b/>
                          <w:bCs/>
                        </w:rPr>
                        <w:t>4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: Vi mødes </w:t>
                      </w:r>
                      <w:r w:rsidR="00A0295B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onsdag 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kl.18.30: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10. januar</w:t>
                      </w:r>
                      <w:r w:rsidRPr="005C0D0E" w:rsidR="00CD439C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7. februar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6. marts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10. april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8. maj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>, m</w:t>
                      </w:r>
                      <w:r w:rsidRPr="005C0D0E" w:rsidR="00CD439C">
                        <w:rPr>
                          <w:rFonts w:ascii="Gill Sans Nova Light" w:hAnsi="Gill Sans Nova Light"/>
                        </w:rPr>
                        <w:t>andag 3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. juni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14. august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4. september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2. oktober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6. november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4. december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>.</w:t>
                      </w:r>
                    </w:p>
                    <w:p w:rsidR="000B061D" w:rsidP="002C4FC6" w:rsidRDefault="000B061D" w14:paraId="2531EF4F" w14:textId="76BBDCDE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</w:p>
                    <w:p w:rsidR="000B061D" w:rsidP="000B061D" w:rsidRDefault="000B061D" w14:paraId="07B6772E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061D" w:rsidRPr="000B061D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302BB" w14:textId="77777777" w:rsidR="00CA75AB" w:rsidRDefault="00CA75AB" w:rsidP="00155A61">
      <w:pPr>
        <w:spacing w:after="0" w:line="240" w:lineRule="auto"/>
      </w:pPr>
      <w:r>
        <w:separator/>
      </w:r>
    </w:p>
  </w:endnote>
  <w:endnote w:type="continuationSeparator" w:id="0">
    <w:p w14:paraId="137AB026" w14:textId="77777777" w:rsidR="00CA75AB" w:rsidRDefault="00CA75AB" w:rsidP="00155A61">
      <w:pPr>
        <w:spacing w:after="0" w:line="240" w:lineRule="auto"/>
      </w:pPr>
      <w:r>
        <w:continuationSeparator/>
      </w:r>
    </w:p>
  </w:endnote>
  <w:endnote w:type="continuationNotice" w:id="1">
    <w:p w14:paraId="5ABDC030" w14:textId="77777777" w:rsidR="00CA75AB" w:rsidRDefault="00CA7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8F8BC" w14:textId="77777777" w:rsidR="00810980" w:rsidRDefault="00797AC8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>
          <w:pict>
            <v:shapetype id="_x0000_t202" coordsize="21600,21600" o:spt="202" path="m,l,21600r21600,l21600,xe" w14:anchorId="6DC92F42">
              <v:stroke joinstyle="miter"/>
              <v:path gradientshapeok="t" o:connecttype="rect"/>
            </v:shapetype>
            <v:shape id="Text Box 1027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>
              <v:textbox inset="0,0,0,0">
                <w:txbxContent>
                  <w:p w:rsidRPr="00192812" w:rsidR="00810980" w:rsidP="006054D1" w:rsidRDefault="00810980" w14:paraId="29D6B04F" w14:textId="77777777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D9B09" w14:textId="77777777" w:rsidR="00810980" w:rsidRDefault="00797AC8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6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6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D29E0B5">
              <v:stroke joinstyle="miter"/>
              <v:path gradientshapeok="t" o:connecttype="rect"/>
            </v:shapetype>
            <v:shape id="Text Box 1029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>
              <v:textbox inset="0,0,0,0">
                <w:txbxContent>
                  <w:tbl>
                    <w:tblPr>
                      <w:tblW w:w="0" w:type="auto"/>
                      <w:tblBorders>
                        <w:top w:val="single" w:color="FFFFFF" w:sz="2" w:space="0"/>
                        <w:left w:val="single" w:color="FFFFFF" w:sz="2" w:space="0"/>
                        <w:bottom w:val="single" w:color="FFFFFF" w:sz="2" w:space="0"/>
                        <w:right w:val="single" w:color="FFFFFF" w:sz="2" w:space="0"/>
                        <w:insideH w:val="single" w:color="FFFFFF" w:sz="2" w:space="0"/>
                        <w:insideV w:val="single" w:color="FFFFFF" w:sz="2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Pr="00021C58" w:rsidR="00810980" w:rsidTr="00460F78" w14:paraId="28B8ADCB" w14:textId="77777777">
                      <w:trPr>
                        <w:trHeight w:val="624" w:hRule="exact"/>
                      </w:trPr>
                      <w:tc>
                        <w:tcPr>
                          <w:tcW w:w="5798" w:type="dxa"/>
                          <w:vAlign w:val="bottom"/>
                        </w:tcPr>
                        <w:p w:rsidRPr="00456B77" w:rsidR="00810980" w:rsidP="00460F78" w:rsidRDefault="00810980" w14:paraId="08627664" w14:textId="77777777">
                          <w:pPr>
                            <w:pStyle w:val="Template-Footertekst"/>
                          </w:pPr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</w:p>
                      </w:tc>
                    </w:tr>
                  </w:tbl>
                  <w:p w:rsidR="00810980" w:rsidP="00460F78" w:rsidRDefault="00810980" w14:paraId="049F31CB" w14:textId="77777777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Picture 13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1548E" w14:textId="77777777" w:rsidR="00CA75AB" w:rsidRDefault="00CA75AB" w:rsidP="00155A61">
      <w:pPr>
        <w:spacing w:after="0" w:line="240" w:lineRule="auto"/>
      </w:pPr>
      <w:r>
        <w:separator/>
      </w:r>
    </w:p>
  </w:footnote>
  <w:footnote w:type="continuationSeparator" w:id="0">
    <w:p w14:paraId="52DA0E1C" w14:textId="77777777" w:rsidR="00CA75AB" w:rsidRDefault="00CA75AB" w:rsidP="00155A61">
      <w:pPr>
        <w:spacing w:after="0" w:line="240" w:lineRule="auto"/>
      </w:pPr>
      <w:r>
        <w:continuationSeparator/>
      </w:r>
    </w:p>
  </w:footnote>
  <w:footnote w:type="continuationNotice" w:id="1">
    <w:p w14:paraId="767FDD01" w14:textId="77777777" w:rsidR="00CA75AB" w:rsidRDefault="00CA7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28507" w14:textId="464396C5" w:rsidR="00810980" w:rsidRPr="007B6E9D" w:rsidRDefault="00A761D7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Header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9466DA1">
              <v:stroke joinstyle="miter"/>
              <v:path gradientshapeok="t" o:connecttype="rect"/>
            </v:shapetype>
            <v:shape id="Text Box 1026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>
              <v:textbox inset="0,0,0,0">
                <w:txbxContent>
                  <w:p w:rsidR="00810980" w:rsidP="00460F78" w:rsidRDefault="00810980" w14:paraId="4B99056E" w14:textId="77777777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6" w:space="0"/>
                        <w:insideV w:val="single" w:color="FFFFFF" w:sz="6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Pr="00021C58" w:rsidR="00810980" w:rsidTr="00460F78" w14:paraId="07614CE2" w14:textId="77777777">
                      <w:trPr>
                        <w:trHeight w:val="3283" w:hRule="exact"/>
                      </w:trPr>
                      <w:tc>
                        <w:tcPr>
                          <w:tcW w:w="2948" w:type="dxa"/>
                        </w:tcPr>
                        <w:p w:rsidRPr="00481953" w:rsidR="00810980" w:rsidP="00481953" w:rsidRDefault="00810980" w14:paraId="57AD6454" w14:textId="77777777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</w:p>
                        <w:p w:rsidRPr="00481953" w:rsidR="00810980" w:rsidP="00481953" w:rsidRDefault="00810980" w14:paraId="1299C43A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:rsidRPr="00481953" w:rsidR="00810980" w:rsidP="00481953" w:rsidRDefault="00810980" w14:paraId="3FBF633F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:rsidRPr="00481953" w:rsidR="00810980" w:rsidP="00481953" w:rsidRDefault="00810980" w14:paraId="09FCC337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</w:p>
                        <w:p w:rsidRPr="00481953" w:rsidR="00810980" w:rsidP="00481953" w:rsidRDefault="00810980" w14:paraId="4DDBEF00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:rsidR="00810980" w:rsidP="00481953" w:rsidRDefault="00810980" w14:paraId="291787C0" w14:textId="77777777">
                          <w:pPr>
                            <w:pStyle w:val="Template-Address"/>
                            <w:jc w:val="left"/>
                          </w:pPr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</w:p>
                      </w:tc>
                    </w:tr>
                    <w:tr w:rsidRPr="00021C58" w:rsidR="00810980" w:rsidTr="00460F78" w14:paraId="3461D779" w14:textId="77777777">
                      <w:trPr>
                        <w:trHeight w:val="3283" w:hRule="exact"/>
                      </w:trPr>
                      <w:tc>
                        <w:tcPr>
                          <w:tcW w:w="2948" w:type="dxa"/>
                        </w:tcPr>
                        <w:p w:rsidR="00810980" w:rsidP="00460F78" w:rsidRDefault="00810980" w14:paraId="3CF2D8B6" w14:textId="77777777">
                          <w:pPr>
                            <w:pStyle w:val="Template-Address"/>
                          </w:pPr>
                        </w:p>
                        <w:p w:rsidR="00810980" w:rsidP="00460F78" w:rsidRDefault="00810980" w14:paraId="0FB78278" w14:textId="77777777">
                          <w:pPr>
                            <w:pStyle w:val="Template-Address"/>
                          </w:pPr>
                        </w:p>
                        <w:p w:rsidR="00810980" w:rsidP="00460F78" w:rsidRDefault="00810980" w14:paraId="1FC39945" w14:textId="77777777">
                          <w:pPr>
                            <w:pStyle w:val="Template-Address"/>
                          </w:pPr>
                        </w:p>
                      </w:tc>
                    </w:tr>
                    <w:tr w:rsidRPr="00021C58" w:rsidR="00A72745" w:rsidTr="00460F78" w14:paraId="562AA8E9" w14:textId="77777777">
                      <w:trPr>
                        <w:trHeight w:val="3283" w:hRule="exact"/>
                      </w:trPr>
                      <w:tc>
                        <w:tcPr>
                          <w:tcW w:w="2948" w:type="dxa"/>
                        </w:tcPr>
                        <w:p w:rsidR="00A72745" w:rsidP="00460F78" w:rsidRDefault="00A72745" w14:paraId="34EBD3D7" w14:textId="77777777">
                          <w:pPr>
                            <w:pStyle w:val="Template-Address"/>
                          </w:pPr>
                        </w:p>
                      </w:tc>
                    </w:tr>
                    <w:tr w:rsidRPr="00021C58" w:rsidR="00810980" w:rsidTr="00460F78" w14:paraId="0562CB0E" w14:textId="77777777">
                      <w:trPr>
                        <w:trHeight w:val="567" w:hRule="exact"/>
                      </w:trPr>
                      <w:tc>
                        <w:tcPr>
                          <w:tcW w:w="2948" w:type="dxa"/>
                        </w:tcPr>
                        <w:p w:rsidR="00810980" w:rsidP="00460F78" w:rsidRDefault="00810980" w14:paraId="34CE0A41" w14:textId="77777777">
                          <w:pPr>
                            <w:pStyle w:val="Template-Date"/>
                          </w:pPr>
                        </w:p>
                      </w:tc>
                    </w:tr>
                  </w:tbl>
                  <w:p w:rsidRPr="00E67386" w:rsidR="00810980" w:rsidP="00460F78" w:rsidRDefault="00810980" w14:paraId="62EBF3C5" w14:textId="77777777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2CB7"/>
    <w:multiLevelType w:val="hybridMultilevel"/>
    <w:tmpl w:val="6602F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82C"/>
    <w:multiLevelType w:val="hybridMultilevel"/>
    <w:tmpl w:val="4F108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94A"/>
    <w:multiLevelType w:val="multilevel"/>
    <w:tmpl w:val="76CAB9BC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F075E"/>
    <w:multiLevelType w:val="hybridMultilevel"/>
    <w:tmpl w:val="93021F00"/>
    <w:lvl w:ilvl="0" w:tplc="38929C74">
      <w:start w:val="8"/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DDA0741"/>
    <w:multiLevelType w:val="hybridMultilevel"/>
    <w:tmpl w:val="153AA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ECD4FFF"/>
    <w:multiLevelType w:val="hybridMultilevel"/>
    <w:tmpl w:val="485C4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07584">
    <w:abstractNumId w:val="22"/>
  </w:num>
  <w:num w:numId="2" w16cid:durableId="559637799">
    <w:abstractNumId w:val="26"/>
  </w:num>
  <w:num w:numId="3" w16cid:durableId="1852989288">
    <w:abstractNumId w:val="14"/>
  </w:num>
  <w:num w:numId="4" w16cid:durableId="1405449833">
    <w:abstractNumId w:val="21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32"/>
  </w:num>
  <w:num w:numId="16" w16cid:durableId="386874520">
    <w:abstractNumId w:val="34"/>
  </w:num>
  <w:num w:numId="17" w16cid:durableId="835608871">
    <w:abstractNumId w:val="17"/>
  </w:num>
  <w:num w:numId="18" w16cid:durableId="113528988">
    <w:abstractNumId w:val="25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7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30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31"/>
  </w:num>
  <w:num w:numId="31" w16cid:durableId="2141529727">
    <w:abstractNumId w:val="15"/>
  </w:num>
  <w:num w:numId="32" w16cid:durableId="262030020">
    <w:abstractNumId w:val="23"/>
  </w:num>
  <w:num w:numId="33" w16cid:durableId="185057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5298668">
    <w:abstractNumId w:val="33"/>
  </w:num>
  <w:num w:numId="35" w16cid:durableId="72556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01">
    <w:abstractNumId w:val="19"/>
  </w:num>
  <w:num w:numId="37" w16cid:durableId="11346357">
    <w:abstractNumId w:val="35"/>
  </w:num>
  <w:num w:numId="38" w16cid:durableId="190633307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1A4"/>
    <w:rsid w:val="00001E27"/>
    <w:rsid w:val="00001EBF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41AF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257D1"/>
    <w:rsid w:val="0003020F"/>
    <w:rsid w:val="00032848"/>
    <w:rsid w:val="00032E52"/>
    <w:rsid w:val="00033CA4"/>
    <w:rsid w:val="00037802"/>
    <w:rsid w:val="0003790A"/>
    <w:rsid w:val="00041C09"/>
    <w:rsid w:val="00043666"/>
    <w:rsid w:val="0004373D"/>
    <w:rsid w:val="00044854"/>
    <w:rsid w:val="00044A96"/>
    <w:rsid w:val="00044BAB"/>
    <w:rsid w:val="00044F94"/>
    <w:rsid w:val="00045D7D"/>
    <w:rsid w:val="00047F4C"/>
    <w:rsid w:val="000503FD"/>
    <w:rsid w:val="0005310C"/>
    <w:rsid w:val="00053B34"/>
    <w:rsid w:val="00054314"/>
    <w:rsid w:val="00054D88"/>
    <w:rsid w:val="0005565F"/>
    <w:rsid w:val="000560E9"/>
    <w:rsid w:val="000561FA"/>
    <w:rsid w:val="000575C1"/>
    <w:rsid w:val="000576BD"/>
    <w:rsid w:val="00064A11"/>
    <w:rsid w:val="00064C9D"/>
    <w:rsid w:val="00066306"/>
    <w:rsid w:val="00067B1E"/>
    <w:rsid w:val="00067B96"/>
    <w:rsid w:val="000711B3"/>
    <w:rsid w:val="00071DF3"/>
    <w:rsid w:val="00072452"/>
    <w:rsid w:val="00073EC6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33F9"/>
    <w:rsid w:val="00094373"/>
    <w:rsid w:val="0009556D"/>
    <w:rsid w:val="00096D16"/>
    <w:rsid w:val="000A241D"/>
    <w:rsid w:val="000A35CD"/>
    <w:rsid w:val="000A4DDE"/>
    <w:rsid w:val="000A5803"/>
    <w:rsid w:val="000A668F"/>
    <w:rsid w:val="000B01F8"/>
    <w:rsid w:val="000B05B4"/>
    <w:rsid w:val="000B061D"/>
    <w:rsid w:val="000B0FC7"/>
    <w:rsid w:val="000B17EF"/>
    <w:rsid w:val="000B1CB4"/>
    <w:rsid w:val="000B2CF3"/>
    <w:rsid w:val="000B335B"/>
    <w:rsid w:val="000B3831"/>
    <w:rsid w:val="000B3A1B"/>
    <w:rsid w:val="000B3E87"/>
    <w:rsid w:val="000B54D6"/>
    <w:rsid w:val="000B614B"/>
    <w:rsid w:val="000B6661"/>
    <w:rsid w:val="000B7F20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293A"/>
    <w:rsid w:val="000D3676"/>
    <w:rsid w:val="000D36EA"/>
    <w:rsid w:val="000D3980"/>
    <w:rsid w:val="000D402C"/>
    <w:rsid w:val="000D65BA"/>
    <w:rsid w:val="000E0778"/>
    <w:rsid w:val="000E21FA"/>
    <w:rsid w:val="000E2921"/>
    <w:rsid w:val="000E32AA"/>
    <w:rsid w:val="000E3B84"/>
    <w:rsid w:val="000E4BF4"/>
    <w:rsid w:val="000E6A45"/>
    <w:rsid w:val="000E7461"/>
    <w:rsid w:val="000F05CE"/>
    <w:rsid w:val="000F0A5F"/>
    <w:rsid w:val="000F0DB6"/>
    <w:rsid w:val="000F2594"/>
    <w:rsid w:val="000F3D9F"/>
    <w:rsid w:val="000F502C"/>
    <w:rsid w:val="000F5716"/>
    <w:rsid w:val="000F5CCC"/>
    <w:rsid w:val="000F62C1"/>
    <w:rsid w:val="000F64FC"/>
    <w:rsid w:val="000F682C"/>
    <w:rsid w:val="000F6DCF"/>
    <w:rsid w:val="0010142E"/>
    <w:rsid w:val="0010151C"/>
    <w:rsid w:val="001018BD"/>
    <w:rsid w:val="00101E52"/>
    <w:rsid w:val="001025A4"/>
    <w:rsid w:val="001030FE"/>
    <w:rsid w:val="00105C73"/>
    <w:rsid w:val="001075E9"/>
    <w:rsid w:val="00107836"/>
    <w:rsid w:val="0011145F"/>
    <w:rsid w:val="0011311E"/>
    <w:rsid w:val="0011329F"/>
    <w:rsid w:val="001150CE"/>
    <w:rsid w:val="001152E2"/>
    <w:rsid w:val="00115F3B"/>
    <w:rsid w:val="00120D8F"/>
    <w:rsid w:val="00121372"/>
    <w:rsid w:val="001229D7"/>
    <w:rsid w:val="0012349F"/>
    <w:rsid w:val="00125105"/>
    <w:rsid w:val="0012580E"/>
    <w:rsid w:val="00125CF9"/>
    <w:rsid w:val="00126125"/>
    <w:rsid w:val="00126273"/>
    <w:rsid w:val="0012667B"/>
    <w:rsid w:val="0012727C"/>
    <w:rsid w:val="00127EDE"/>
    <w:rsid w:val="00131748"/>
    <w:rsid w:val="00131AAE"/>
    <w:rsid w:val="00132C79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583A"/>
    <w:rsid w:val="00145BA8"/>
    <w:rsid w:val="00145C93"/>
    <w:rsid w:val="00150D62"/>
    <w:rsid w:val="001511A7"/>
    <w:rsid w:val="00151A50"/>
    <w:rsid w:val="001524FE"/>
    <w:rsid w:val="00155A61"/>
    <w:rsid w:val="001567B8"/>
    <w:rsid w:val="00157057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29E1"/>
    <w:rsid w:val="00193BD5"/>
    <w:rsid w:val="00194B38"/>
    <w:rsid w:val="00195030"/>
    <w:rsid w:val="0019523E"/>
    <w:rsid w:val="001971CF"/>
    <w:rsid w:val="001A056D"/>
    <w:rsid w:val="001A2213"/>
    <w:rsid w:val="001A5C44"/>
    <w:rsid w:val="001A6A9F"/>
    <w:rsid w:val="001B0360"/>
    <w:rsid w:val="001B07AF"/>
    <w:rsid w:val="001B0BAC"/>
    <w:rsid w:val="001B18C7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17DF"/>
    <w:rsid w:val="001D36CF"/>
    <w:rsid w:val="001D3BC5"/>
    <w:rsid w:val="001D3CFA"/>
    <w:rsid w:val="001D56AE"/>
    <w:rsid w:val="001D7D16"/>
    <w:rsid w:val="001E0DB3"/>
    <w:rsid w:val="001E172F"/>
    <w:rsid w:val="001E19C0"/>
    <w:rsid w:val="001E279D"/>
    <w:rsid w:val="001E2C14"/>
    <w:rsid w:val="001E2F67"/>
    <w:rsid w:val="001E3302"/>
    <w:rsid w:val="001E3B91"/>
    <w:rsid w:val="001E47D8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0730E"/>
    <w:rsid w:val="00210102"/>
    <w:rsid w:val="0021411A"/>
    <w:rsid w:val="00215AF9"/>
    <w:rsid w:val="00215E7B"/>
    <w:rsid w:val="00216456"/>
    <w:rsid w:val="0021716C"/>
    <w:rsid w:val="00217A21"/>
    <w:rsid w:val="00220F82"/>
    <w:rsid w:val="00224E63"/>
    <w:rsid w:val="00226236"/>
    <w:rsid w:val="00226413"/>
    <w:rsid w:val="002309B3"/>
    <w:rsid w:val="00230BB7"/>
    <w:rsid w:val="0023509C"/>
    <w:rsid w:val="002353DB"/>
    <w:rsid w:val="0023556C"/>
    <w:rsid w:val="00236857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4142"/>
    <w:rsid w:val="002C4FC6"/>
    <w:rsid w:val="002C5954"/>
    <w:rsid w:val="002C5B64"/>
    <w:rsid w:val="002D04F3"/>
    <w:rsid w:val="002D0E55"/>
    <w:rsid w:val="002D1A5D"/>
    <w:rsid w:val="002D1F9E"/>
    <w:rsid w:val="002D1FE7"/>
    <w:rsid w:val="002D25A2"/>
    <w:rsid w:val="002D27D1"/>
    <w:rsid w:val="002D3561"/>
    <w:rsid w:val="002D498B"/>
    <w:rsid w:val="002D5729"/>
    <w:rsid w:val="002D6F52"/>
    <w:rsid w:val="002E0769"/>
    <w:rsid w:val="002E0D5E"/>
    <w:rsid w:val="002E125E"/>
    <w:rsid w:val="002E1567"/>
    <w:rsid w:val="002E218A"/>
    <w:rsid w:val="002E2E45"/>
    <w:rsid w:val="002E38A7"/>
    <w:rsid w:val="002E61AB"/>
    <w:rsid w:val="002F15A8"/>
    <w:rsid w:val="002F3FA0"/>
    <w:rsid w:val="002F4364"/>
    <w:rsid w:val="002F4769"/>
    <w:rsid w:val="002F55F3"/>
    <w:rsid w:val="002F6202"/>
    <w:rsid w:val="0030123A"/>
    <w:rsid w:val="00301648"/>
    <w:rsid w:val="00301671"/>
    <w:rsid w:val="00301F49"/>
    <w:rsid w:val="003053A1"/>
    <w:rsid w:val="003057DB"/>
    <w:rsid w:val="00306F01"/>
    <w:rsid w:val="00307BC9"/>
    <w:rsid w:val="00310115"/>
    <w:rsid w:val="00310A9A"/>
    <w:rsid w:val="0031232E"/>
    <w:rsid w:val="00312335"/>
    <w:rsid w:val="003172C3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A2F"/>
    <w:rsid w:val="00347C8A"/>
    <w:rsid w:val="00350077"/>
    <w:rsid w:val="00350F12"/>
    <w:rsid w:val="00350F73"/>
    <w:rsid w:val="0035175A"/>
    <w:rsid w:val="00353B34"/>
    <w:rsid w:val="0035520D"/>
    <w:rsid w:val="0035616C"/>
    <w:rsid w:val="0035657C"/>
    <w:rsid w:val="00357B1F"/>
    <w:rsid w:val="0036055E"/>
    <w:rsid w:val="003608AF"/>
    <w:rsid w:val="00361798"/>
    <w:rsid w:val="00361E29"/>
    <w:rsid w:val="00363D14"/>
    <w:rsid w:val="00363D39"/>
    <w:rsid w:val="00364022"/>
    <w:rsid w:val="00366210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26DB"/>
    <w:rsid w:val="00383344"/>
    <w:rsid w:val="00383CCD"/>
    <w:rsid w:val="00383F88"/>
    <w:rsid w:val="00384468"/>
    <w:rsid w:val="00386C6F"/>
    <w:rsid w:val="003878FA"/>
    <w:rsid w:val="00387A75"/>
    <w:rsid w:val="00387EF8"/>
    <w:rsid w:val="003930A3"/>
    <w:rsid w:val="00394AED"/>
    <w:rsid w:val="00395E57"/>
    <w:rsid w:val="003A022F"/>
    <w:rsid w:val="003A09D2"/>
    <w:rsid w:val="003A0F0F"/>
    <w:rsid w:val="003A247F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13DF"/>
    <w:rsid w:val="003B2782"/>
    <w:rsid w:val="003B2CF0"/>
    <w:rsid w:val="003B55FC"/>
    <w:rsid w:val="003B6118"/>
    <w:rsid w:val="003B6213"/>
    <w:rsid w:val="003B755A"/>
    <w:rsid w:val="003B79EF"/>
    <w:rsid w:val="003C0E57"/>
    <w:rsid w:val="003C35F2"/>
    <w:rsid w:val="003C3760"/>
    <w:rsid w:val="003C3F4A"/>
    <w:rsid w:val="003C437E"/>
    <w:rsid w:val="003C4F9F"/>
    <w:rsid w:val="003D09EC"/>
    <w:rsid w:val="003D178E"/>
    <w:rsid w:val="003D21C2"/>
    <w:rsid w:val="003D2825"/>
    <w:rsid w:val="003D282F"/>
    <w:rsid w:val="003D4644"/>
    <w:rsid w:val="003E00AB"/>
    <w:rsid w:val="003E267F"/>
    <w:rsid w:val="003E28C7"/>
    <w:rsid w:val="003E448F"/>
    <w:rsid w:val="003E48CD"/>
    <w:rsid w:val="003E51F6"/>
    <w:rsid w:val="003E7D1A"/>
    <w:rsid w:val="003F104B"/>
    <w:rsid w:val="003F1F26"/>
    <w:rsid w:val="003F21BF"/>
    <w:rsid w:val="003F2A02"/>
    <w:rsid w:val="003F519E"/>
    <w:rsid w:val="003F51F2"/>
    <w:rsid w:val="003F5DF7"/>
    <w:rsid w:val="003F69DF"/>
    <w:rsid w:val="003F7647"/>
    <w:rsid w:val="004022A9"/>
    <w:rsid w:val="00404D62"/>
    <w:rsid w:val="004055E5"/>
    <w:rsid w:val="004059BE"/>
    <w:rsid w:val="00405CF8"/>
    <w:rsid w:val="004062B5"/>
    <w:rsid w:val="00406B02"/>
    <w:rsid w:val="0040700B"/>
    <w:rsid w:val="004072FE"/>
    <w:rsid w:val="00407AF0"/>
    <w:rsid w:val="00407DAB"/>
    <w:rsid w:val="00410767"/>
    <w:rsid w:val="0041174F"/>
    <w:rsid w:val="0041351F"/>
    <w:rsid w:val="0041400B"/>
    <w:rsid w:val="00420208"/>
    <w:rsid w:val="00420E24"/>
    <w:rsid w:val="004211A6"/>
    <w:rsid w:val="0042251F"/>
    <w:rsid w:val="004228E8"/>
    <w:rsid w:val="00422A59"/>
    <w:rsid w:val="0042400B"/>
    <w:rsid w:val="004245D6"/>
    <w:rsid w:val="00426405"/>
    <w:rsid w:val="00426460"/>
    <w:rsid w:val="004267B1"/>
    <w:rsid w:val="00427AFB"/>
    <w:rsid w:val="004301AD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75F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6F07"/>
    <w:rsid w:val="00467432"/>
    <w:rsid w:val="004675D1"/>
    <w:rsid w:val="00470740"/>
    <w:rsid w:val="0047103F"/>
    <w:rsid w:val="004729E5"/>
    <w:rsid w:val="00473706"/>
    <w:rsid w:val="00474242"/>
    <w:rsid w:val="00475E7D"/>
    <w:rsid w:val="0047613F"/>
    <w:rsid w:val="0047641E"/>
    <w:rsid w:val="00477719"/>
    <w:rsid w:val="00481953"/>
    <w:rsid w:val="00481F7E"/>
    <w:rsid w:val="00482E1B"/>
    <w:rsid w:val="00484178"/>
    <w:rsid w:val="00490ED7"/>
    <w:rsid w:val="004911AA"/>
    <w:rsid w:val="00491C42"/>
    <w:rsid w:val="004951A6"/>
    <w:rsid w:val="00496431"/>
    <w:rsid w:val="004A199B"/>
    <w:rsid w:val="004A4903"/>
    <w:rsid w:val="004B0ADC"/>
    <w:rsid w:val="004B25FF"/>
    <w:rsid w:val="004B2847"/>
    <w:rsid w:val="004B3421"/>
    <w:rsid w:val="004B3AEE"/>
    <w:rsid w:val="004B4AA3"/>
    <w:rsid w:val="004B535D"/>
    <w:rsid w:val="004B5965"/>
    <w:rsid w:val="004B7A49"/>
    <w:rsid w:val="004C0461"/>
    <w:rsid w:val="004C0F19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4747"/>
    <w:rsid w:val="004E5587"/>
    <w:rsid w:val="004E5F59"/>
    <w:rsid w:val="004E60E5"/>
    <w:rsid w:val="004E7497"/>
    <w:rsid w:val="004F367B"/>
    <w:rsid w:val="004F45F3"/>
    <w:rsid w:val="004F5598"/>
    <w:rsid w:val="004F567B"/>
    <w:rsid w:val="004F647E"/>
    <w:rsid w:val="004F708D"/>
    <w:rsid w:val="004F7CFE"/>
    <w:rsid w:val="00501138"/>
    <w:rsid w:val="00501A94"/>
    <w:rsid w:val="0050242B"/>
    <w:rsid w:val="005039F6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0D27"/>
    <w:rsid w:val="005639BE"/>
    <w:rsid w:val="005645A1"/>
    <w:rsid w:val="00564D39"/>
    <w:rsid w:val="0056644A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77D59"/>
    <w:rsid w:val="0058048C"/>
    <w:rsid w:val="00582324"/>
    <w:rsid w:val="0058380B"/>
    <w:rsid w:val="00584F40"/>
    <w:rsid w:val="00585508"/>
    <w:rsid w:val="005865D6"/>
    <w:rsid w:val="00586602"/>
    <w:rsid w:val="00586D1E"/>
    <w:rsid w:val="00587100"/>
    <w:rsid w:val="005874AE"/>
    <w:rsid w:val="0058768D"/>
    <w:rsid w:val="0058785A"/>
    <w:rsid w:val="0059066A"/>
    <w:rsid w:val="00590755"/>
    <w:rsid w:val="00595966"/>
    <w:rsid w:val="00596163"/>
    <w:rsid w:val="005961F1"/>
    <w:rsid w:val="00596663"/>
    <w:rsid w:val="0059778A"/>
    <w:rsid w:val="005A06B5"/>
    <w:rsid w:val="005A10AB"/>
    <w:rsid w:val="005A31E3"/>
    <w:rsid w:val="005A386B"/>
    <w:rsid w:val="005A4C2C"/>
    <w:rsid w:val="005A5ECC"/>
    <w:rsid w:val="005A70EF"/>
    <w:rsid w:val="005A77AE"/>
    <w:rsid w:val="005B2063"/>
    <w:rsid w:val="005B4056"/>
    <w:rsid w:val="005B40EC"/>
    <w:rsid w:val="005B4827"/>
    <w:rsid w:val="005B732B"/>
    <w:rsid w:val="005C0D0E"/>
    <w:rsid w:val="005C0EE0"/>
    <w:rsid w:val="005C27F1"/>
    <w:rsid w:val="005C32B4"/>
    <w:rsid w:val="005C341E"/>
    <w:rsid w:val="005C3618"/>
    <w:rsid w:val="005C4A68"/>
    <w:rsid w:val="005C5BB5"/>
    <w:rsid w:val="005C6A37"/>
    <w:rsid w:val="005C7B0A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4FCD"/>
    <w:rsid w:val="005F5023"/>
    <w:rsid w:val="005F555C"/>
    <w:rsid w:val="005F58D1"/>
    <w:rsid w:val="005F6337"/>
    <w:rsid w:val="005F63D9"/>
    <w:rsid w:val="005F6888"/>
    <w:rsid w:val="0060170B"/>
    <w:rsid w:val="006054D1"/>
    <w:rsid w:val="006055E5"/>
    <w:rsid w:val="00606212"/>
    <w:rsid w:val="00607648"/>
    <w:rsid w:val="00610A3A"/>
    <w:rsid w:val="00610C76"/>
    <w:rsid w:val="00610E4A"/>
    <w:rsid w:val="006110C2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576B"/>
    <w:rsid w:val="0062622D"/>
    <w:rsid w:val="00627849"/>
    <w:rsid w:val="00627BBD"/>
    <w:rsid w:val="00631483"/>
    <w:rsid w:val="00632AC8"/>
    <w:rsid w:val="00632DAA"/>
    <w:rsid w:val="0063353E"/>
    <w:rsid w:val="00633A50"/>
    <w:rsid w:val="00633CE6"/>
    <w:rsid w:val="00636A91"/>
    <w:rsid w:val="00637470"/>
    <w:rsid w:val="00637D18"/>
    <w:rsid w:val="006405B7"/>
    <w:rsid w:val="00641A22"/>
    <w:rsid w:val="006429E4"/>
    <w:rsid w:val="00642C1A"/>
    <w:rsid w:val="00643F6D"/>
    <w:rsid w:val="00644330"/>
    <w:rsid w:val="00646061"/>
    <w:rsid w:val="00646BDA"/>
    <w:rsid w:val="00650BB4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4E37"/>
    <w:rsid w:val="006A5002"/>
    <w:rsid w:val="006A64BD"/>
    <w:rsid w:val="006B06D9"/>
    <w:rsid w:val="006B2277"/>
    <w:rsid w:val="006B2562"/>
    <w:rsid w:val="006B3B8A"/>
    <w:rsid w:val="006B3EAF"/>
    <w:rsid w:val="006B638E"/>
    <w:rsid w:val="006B746B"/>
    <w:rsid w:val="006C0087"/>
    <w:rsid w:val="006C0D20"/>
    <w:rsid w:val="006C14FA"/>
    <w:rsid w:val="006C1643"/>
    <w:rsid w:val="006C2848"/>
    <w:rsid w:val="006C2C10"/>
    <w:rsid w:val="006C3553"/>
    <w:rsid w:val="006C39E1"/>
    <w:rsid w:val="006C577A"/>
    <w:rsid w:val="006C78EF"/>
    <w:rsid w:val="006D00B3"/>
    <w:rsid w:val="006D02A7"/>
    <w:rsid w:val="006D227C"/>
    <w:rsid w:val="006D3D22"/>
    <w:rsid w:val="006D4E6A"/>
    <w:rsid w:val="006D5059"/>
    <w:rsid w:val="006D521B"/>
    <w:rsid w:val="006D5FF1"/>
    <w:rsid w:val="006D6CC8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6F7C4C"/>
    <w:rsid w:val="00700FE0"/>
    <w:rsid w:val="0070221E"/>
    <w:rsid w:val="007024A8"/>
    <w:rsid w:val="00702705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1FE3"/>
    <w:rsid w:val="007232E9"/>
    <w:rsid w:val="00723956"/>
    <w:rsid w:val="00723B3D"/>
    <w:rsid w:val="0072572B"/>
    <w:rsid w:val="00726CB2"/>
    <w:rsid w:val="00730C24"/>
    <w:rsid w:val="00731B52"/>
    <w:rsid w:val="00732AB4"/>
    <w:rsid w:val="00732B8C"/>
    <w:rsid w:val="007337B7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2F0B"/>
    <w:rsid w:val="00753083"/>
    <w:rsid w:val="007535E0"/>
    <w:rsid w:val="00753896"/>
    <w:rsid w:val="00754528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AB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A0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563E"/>
    <w:rsid w:val="007B6449"/>
    <w:rsid w:val="007B6ADC"/>
    <w:rsid w:val="007B6E9D"/>
    <w:rsid w:val="007B73A1"/>
    <w:rsid w:val="007B7F77"/>
    <w:rsid w:val="007C12F3"/>
    <w:rsid w:val="007C171D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16C3"/>
    <w:rsid w:val="007D253D"/>
    <w:rsid w:val="007D25F4"/>
    <w:rsid w:val="007D438C"/>
    <w:rsid w:val="007D4C3B"/>
    <w:rsid w:val="007D55B3"/>
    <w:rsid w:val="007D7C34"/>
    <w:rsid w:val="007E02AD"/>
    <w:rsid w:val="007E0370"/>
    <w:rsid w:val="007E05FB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170FE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7B1"/>
    <w:rsid w:val="00832B2D"/>
    <w:rsid w:val="008342D6"/>
    <w:rsid w:val="00837EEF"/>
    <w:rsid w:val="008408C0"/>
    <w:rsid w:val="008417CD"/>
    <w:rsid w:val="00841AB3"/>
    <w:rsid w:val="00841C21"/>
    <w:rsid w:val="008436A8"/>
    <w:rsid w:val="00844294"/>
    <w:rsid w:val="00844695"/>
    <w:rsid w:val="00844CB1"/>
    <w:rsid w:val="00845778"/>
    <w:rsid w:val="008465FB"/>
    <w:rsid w:val="00846B56"/>
    <w:rsid w:val="00850906"/>
    <w:rsid w:val="008515F0"/>
    <w:rsid w:val="00852661"/>
    <w:rsid w:val="0085437F"/>
    <w:rsid w:val="008549F7"/>
    <w:rsid w:val="00854BFC"/>
    <w:rsid w:val="00855AB6"/>
    <w:rsid w:val="008572C0"/>
    <w:rsid w:val="00857647"/>
    <w:rsid w:val="00861B15"/>
    <w:rsid w:val="00862A5D"/>
    <w:rsid w:val="008639D6"/>
    <w:rsid w:val="00867249"/>
    <w:rsid w:val="0086755C"/>
    <w:rsid w:val="0087065E"/>
    <w:rsid w:val="00870E3D"/>
    <w:rsid w:val="0087219A"/>
    <w:rsid w:val="00872654"/>
    <w:rsid w:val="00872734"/>
    <w:rsid w:val="00873E97"/>
    <w:rsid w:val="008749E7"/>
    <w:rsid w:val="008765CC"/>
    <w:rsid w:val="008776DE"/>
    <w:rsid w:val="008778DB"/>
    <w:rsid w:val="0088034E"/>
    <w:rsid w:val="00880AAD"/>
    <w:rsid w:val="00883974"/>
    <w:rsid w:val="00885374"/>
    <w:rsid w:val="00890B52"/>
    <w:rsid w:val="00890FA0"/>
    <w:rsid w:val="00891B1F"/>
    <w:rsid w:val="00892E3A"/>
    <w:rsid w:val="0089422F"/>
    <w:rsid w:val="008A026E"/>
    <w:rsid w:val="008A10B4"/>
    <w:rsid w:val="008A35C8"/>
    <w:rsid w:val="008A3D64"/>
    <w:rsid w:val="008A3D83"/>
    <w:rsid w:val="008A5A5F"/>
    <w:rsid w:val="008A6536"/>
    <w:rsid w:val="008A6A57"/>
    <w:rsid w:val="008A7A94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5B9E"/>
    <w:rsid w:val="008B662A"/>
    <w:rsid w:val="008B6AB3"/>
    <w:rsid w:val="008B7A20"/>
    <w:rsid w:val="008C00E3"/>
    <w:rsid w:val="008C0F50"/>
    <w:rsid w:val="008C1F75"/>
    <w:rsid w:val="008C26C1"/>
    <w:rsid w:val="008C29A6"/>
    <w:rsid w:val="008C2F30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393D"/>
    <w:rsid w:val="008D4970"/>
    <w:rsid w:val="008D53A4"/>
    <w:rsid w:val="008D675E"/>
    <w:rsid w:val="008E087B"/>
    <w:rsid w:val="008E0B91"/>
    <w:rsid w:val="008E14FA"/>
    <w:rsid w:val="008E30B5"/>
    <w:rsid w:val="008E3BB7"/>
    <w:rsid w:val="008E54CB"/>
    <w:rsid w:val="008E5896"/>
    <w:rsid w:val="008F01C4"/>
    <w:rsid w:val="008F2C33"/>
    <w:rsid w:val="008F4EBA"/>
    <w:rsid w:val="008F5A87"/>
    <w:rsid w:val="008F5B9F"/>
    <w:rsid w:val="009012B7"/>
    <w:rsid w:val="00901A25"/>
    <w:rsid w:val="00902E89"/>
    <w:rsid w:val="009047D0"/>
    <w:rsid w:val="00905D25"/>
    <w:rsid w:val="0090631A"/>
    <w:rsid w:val="00906AAC"/>
    <w:rsid w:val="00907265"/>
    <w:rsid w:val="00907E6D"/>
    <w:rsid w:val="00911DB8"/>
    <w:rsid w:val="00912A1D"/>
    <w:rsid w:val="00913EDB"/>
    <w:rsid w:val="0091419B"/>
    <w:rsid w:val="00916173"/>
    <w:rsid w:val="009169B4"/>
    <w:rsid w:val="00917825"/>
    <w:rsid w:val="009220D1"/>
    <w:rsid w:val="00922D9E"/>
    <w:rsid w:val="00922DCC"/>
    <w:rsid w:val="0092313B"/>
    <w:rsid w:val="00923EF4"/>
    <w:rsid w:val="00924484"/>
    <w:rsid w:val="00924582"/>
    <w:rsid w:val="00924992"/>
    <w:rsid w:val="00924E9C"/>
    <w:rsid w:val="00924F96"/>
    <w:rsid w:val="009251D3"/>
    <w:rsid w:val="00925306"/>
    <w:rsid w:val="009253C5"/>
    <w:rsid w:val="00925692"/>
    <w:rsid w:val="009257FF"/>
    <w:rsid w:val="00925A79"/>
    <w:rsid w:val="0092607E"/>
    <w:rsid w:val="0092790C"/>
    <w:rsid w:val="00927F46"/>
    <w:rsid w:val="00930274"/>
    <w:rsid w:val="00931CE4"/>
    <w:rsid w:val="00932D96"/>
    <w:rsid w:val="00934475"/>
    <w:rsid w:val="00936771"/>
    <w:rsid w:val="00936F3D"/>
    <w:rsid w:val="009407A2"/>
    <w:rsid w:val="00941909"/>
    <w:rsid w:val="00941F82"/>
    <w:rsid w:val="00942AD2"/>
    <w:rsid w:val="00942CEE"/>
    <w:rsid w:val="0094362D"/>
    <w:rsid w:val="00944B3C"/>
    <w:rsid w:val="0094790D"/>
    <w:rsid w:val="00951865"/>
    <w:rsid w:val="009545DA"/>
    <w:rsid w:val="00954B95"/>
    <w:rsid w:val="009550E0"/>
    <w:rsid w:val="00956D49"/>
    <w:rsid w:val="00956F3F"/>
    <w:rsid w:val="00957341"/>
    <w:rsid w:val="00957989"/>
    <w:rsid w:val="00957BC1"/>
    <w:rsid w:val="00960F9E"/>
    <w:rsid w:val="00961694"/>
    <w:rsid w:val="009618B8"/>
    <w:rsid w:val="00962DE7"/>
    <w:rsid w:val="00962EF3"/>
    <w:rsid w:val="009644AC"/>
    <w:rsid w:val="00965923"/>
    <w:rsid w:val="009661AB"/>
    <w:rsid w:val="00966F46"/>
    <w:rsid w:val="009674CB"/>
    <w:rsid w:val="0096767C"/>
    <w:rsid w:val="00970FC6"/>
    <w:rsid w:val="00971674"/>
    <w:rsid w:val="00974DE4"/>
    <w:rsid w:val="00975DE0"/>
    <w:rsid w:val="009764DC"/>
    <w:rsid w:val="00977431"/>
    <w:rsid w:val="009803B9"/>
    <w:rsid w:val="009806C5"/>
    <w:rsid w:val="0098358A"/>
    <w:rsid w:val="00983A06"/>
    <w:rsid w:val="009840CA"/>
    <w:rsid w:val="009840CB"/>
    <w:rsid w:val="0098418E"/>
    <w:rsid w:val="009846AB"/>
    <w:rsid w:val="00984C0F"/>
    <w:rsid w:val="00986658"/>
    <w:rsid w:val="00986BCD"/>
    <w:rsid w:val="009874ED"/>
    <w:rsid w:val="00991AF8"/>
    <w:rsid w:val="00992609"/>
    <w:rsid w:val="00993E4F"/>
    <w:rsid w:val="00995D42"/>
    <w:rsid w:val="00997224"/>
    <w:rsid w:val="009A1BA9"/>
    <w:rsid w:val="009A4896"/>
    <w:rsid w:val="009A69EA"/>
    <w:rsid w:val="009B1235"/>
    <w:rsid w:val="009B2C44"/>
    <w:rsid w:val="009B3700"/>
    <w:rsid w:val="009B4854"/>
    <w:rsid w:val="009B589D"/>
    <w:rsid w:val="009B687A"/>
    <w:rsid w:val="009B7A24"/>
    <w:rsid w:val="009C03D6"/>
    <w:rsid w:val="009C2103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243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1A77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95B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5DA8"/>
    <w:rsid w:val="00A171D7"/>
    <w:rsid w:val="00A21B6C"/>
    <w:rsid w:val="00A22598"/>
    <w:rsid w:val="00A226C2"/>
    <w:rsid w:val="00A25ED3"/>
    <w:rsid w:val="00A2604C"/>
    <w:rsid w:val="00A2617E"/>
    <w:rsid w:val="00A272BA"/>
    <w:rsid w:val="00A278ED"/>
    <w:rsid w:val="00A27EB9"/>
    <w:rsid w:val="00A315B0"/>
    <w:rsid w:val="00A31BF3"/>
    <w:rsid w:val="00A32A30"/>
    <w:rsid w:val="00A32F29"/>
    <w:rsid w:val="00A35B1C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9A5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499F"/>
    <w:rsid w:val="00A761D7"/>
    <w:rsid w:val="00A76503"/>
    <w:rsid w:val="00A772B4"/>
    <w:rsid w:val="00A77CA8"/>
    <w:rsid w:val="00A803D0"/>
    <w:rsid w:val="00A809C0"/>
    <w:rsid w:val="00A829FA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97344"/>
    <w:rsid w:val="00AA002F"/>
    <w:rsid w:val="00AA0BAE"/>
    <w:rsid w:val="00AA1B66"/>
    <w:rsid w:val="00AA292D"/>
    <w:rsid w:val="00AA35EB"/>
    <w:rsid w:val="00AA399F"/>
    <w:rsid w:val="00AA42D9"/>
    <w:rsid w:val="00AA5105"/>
    <w:rsid w:val="00AA609C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6D7A"/>
    <w:rsid w:val="00AC7B0D"/>
    <w:rsid w:val="00AD0256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28FC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924"/>
    <w:rsid w:val="00B27AA4"/>
    <w:rsid w:val="00B27F37"/>
    <w:rsid w:val="00B30A58"/>
    <w:rsid w:val="00B314EF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661A7"/>
    <w:rsid w:val="00B7161B"/>
    <w:rsid w:val="00B724BD"/>
    <w:rsid w:val="00B73466"/>
    <w:rsid w:val="00B75B76"/>
    <w:rsid w:val="00B75D50"/>
    <w:rsid w:val="00B770C2"/>
    <w:rsid w:val="00B7726A"/>
    <w:rsid w:val="00B8100A"/>
    <w:rsid w:val="00B82F25"/>
    <w:rsid w:val="00B82FE0"/>
    <w:rsid w:val="00B830C6"/>
    <w:rsid w:val="00B84B92"/>
    <w:rsid w:val="00B85315"/>
    <w:rsid w:val="00B863DE"/>
    <w:rsid w:val="00B86542"/>
    <w:rsid w:val="00B86B20"/>
    <w:rsid w:val="00B911D8"/>
    <w:rsid w:val="00B91DE4"/>
    <w:rsid w:val="00B92337"/>
    <w:rsid w:val="00B93ADC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39A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1A67"/>
    <w:rsid w:val="00BC389E"/>
    <w:rsid w:val="00BC51A6"/>
    <w:rsid w:val="00BC560F"/>
    <w:rsid w:val="00BC5A90"/>
    <w:rsid w:val="00BC5C38"/>
    <w:rsid w:val="00BD00DF"/>
    <w:rsid w:val="00BD2148"/>
    <w:rsid w:val="00BD3E39"/>
    <w:rsid w:val="00BD3FC3"/>
    <w:rsid w:val="00BD45FA"/>
    <w:rsid w:val="00BD510E"/>
    <w:rsid w:val="00BD65E4"/>
    <w:rsid w:val="00BD6C29"/>
    <w:rsid w:val="00BE009C"/>
    <w:rsid w:val="00BE0380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553"/>
    <w:rsid w:val="00BF1C3F"/>
    <w:rsid w:val="00BF2C81"/>
    <w:rsid w:val="00BF2C8E"/>
    <w:rsid w:val="00BF3E76"/>
    <w:rsid w:val="00BF43B6"/>
    <w:rsid w:val="00BF6079"/>
    <w:rsid w:val="00BF6140"/>
    <w:rsid w:val="00BF735A"/>
    <w:rsid w:val="00C01F92"/>
    <w:rsid w:val="00C0215E"/>
    <w:rsid w:val="00C0232A"/>
    <w:rsid w:val="00C02929"/>
    <w:rsid w:val="00C04F8C"/>
    <w:rsid w:val="00C0635D"/>
    <w:rsid w:val="00C07A7A"/>
    <w:rsid w:val="00C10EC8"/>
    <w:rsid w:val="00C11D3A"/>
    <w:rsid w:val="00C12420"/>
    <w:rsid w:val="00C128D0"/>
    <w:rsid w:val="00C12FBB"/>
    <w:rsid w:val="00C142D4"/>
    <w:rsid w:val="00C16C2F"/>
    <w:rsid w:val="00C17075"/>
    <w:rsid w:val="00C176D4"/>
    <w:rsid w:val="00C211B4"/>
    <w:rsid w:val="00C219E4"/>
    <w:rsid w:val="00C21E03"/>
    <w:rsid w:val="00C231D7"/>
    <w:rsid w:val="00C239DD"/>
    <w:rsid w:val="00C24194"/>
    <w:rsid w:val="00C2423D"/>
    <w:rsid w:val="00C24B03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7C2"/>
    <w:rsid w:val="00C53D86"/>
    <w:rsid w:val="00C62FFC"/>
    <w:rsid w:val="00C6382D"/>
    <w:rsid w:val="00C64E59"/>
    <w:rsid w:val="00C64F22"/>
    <w:rsid w:val="00C66EDC"/>
    <w:rsid w:val="00C71064"/>
    <w:rsid w:val="00C725D6"/>
    <w:rsid w:val="00C7357C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048C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5AB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5130"/>
    <w:rsid w:val="00CB6488"/>
    <w:rsid w:val="00CB7125"/>
    <w:rsid w:val="00CC14F8"/>
    <w:rsid w:val="00CC18CD"/>
    <w:rsid w:val="00CC212B"/>
    <w:rsid w:val="00CC2779"/>
    <w:rsid w:val="00CC472F"/>
    <w:rsid w:val="00CC55A9"/>
    <w:rsid w:val="00CC678F"/>
    <w:rsid w:val="00CC70ED"/>
    <w:rsid w:val="00CC78AC"/>
    <w:rsid w:val="00CD1373"/>
    <w:rsid w:val="00CD439C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4F91"/>
    <w:rsid w:val="00CE5405"/>
    <w:rsid w:val="00CE6194"/>
    <w:rsid w:val="00CE66EF"/>
    <w:rsid w:val="00CE6AA6"/>
    <w:rsid w:val="00CE72B3"/>
    <w:rsid w:val="00CE7921"/>
    <w:rsid w:val="00CF0302"/>
    <w:rsid w:val="00CF05D2"/>
    <w:rsid w:val="00CF1533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38C"/>
    <w:rsid w:val="00D01ED5"/>
    <w:rsid w:val="00D0223B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00E"/>
    <w:rsid w:val="00D404EC"/>
    <w:rsid w:val="00D40C66"/>
    <w:rsid w:val="00D41ADB"/>
    <w:rsid w:val="00D43DEB"/>
    <w:rsid w:val="00D449C8"/>
    <w:rsid w:val="00D450B9"/>
    <w:rsid w:val="00D457E2"/>
    <w:rsid w:val="00D46CFB"/>
    <w:rsid w:val="00D504DC"/>
    <w:rsid w:val="00D50650"/>
    <w:rsid w:val="00D5202C"/>
    <w:rsid w:val="00D53A4D"/>
    <w:rsid w:val="00D54FDC"/>
    <w:rsid w:val="00D55C37"/>
    <w:rsid w:val="00D56442"/>
    <w:rsid w:val="00D606E2"/>
    <w:rsid w:val="00D60D7A"/>
    <w:rsid w:val="00D6134C"/>
    <w:rsid w:val="00D6215C"/>
    <w:rsid w:val="00D637B8"/>
    <w:rsid w:val="00D65250"/>
    <w:rsid w:val="00D67767"/>
    <w:rsid w:val="00D702F2"/>
    <w:rsid w:val="00D721F5"/>
    <w:rsid w:val="00D7425C"/>
    <w:rsid w:val="00D7521A"/>
    <w:rsid w:val="00D756F2"/>
    <w:rsid w:val="00D764D6"/>
    <w:rsid w:val="00D80AC6"/>
    <w:rsid w:val="00D81C4D"/>
    <w:rsid w:val="00D83274"/>
    <w:rsid w:val="00D834F9"/>
    <w:rsid w:val="00D846E6"/>
    <w:rsid w:val="00D8492E"/>
    <w:rsid w:val="00D8493A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97D76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1BA"/>
    <w:rsid w:val="00DC4BDF"/>
    <w:rsid w:val="00DC6818"/>
    <w:rsid w:val="00DD025F"/>
    <w:rsid w:val="00DD0937"/>
    <w:rsid w:val="00DD1170"/>
    <w:rsid w:val="00DD1398"/>
    <w:rsid w:val="00DD23D1"/>
    <w:rsid w:val="00DD2DA6"/>
    <w:rsid w:val="00DD3F0D"/>
    <w:rsid w:val="00DD5725"/>
    <w:rsid w:val="00DD5D31"/>
    <w:rsid w:val="00DD674A"/>
    <w:rsid w:val="00DD6DFF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0BB5"/>
    <w:rsid w:val="00DF13F0"/>
    <w:rsid w:val="00DF3057"/>
    <w:rsid w:val="00DF3A6B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4F15"/>
    <w:rsid w:val="00E16934"/>
    <w:rsid w:val="00E16D86"/>
    <w:rsid w:val="00E174B8"/>
    <w:rsid w:val="00E20EA5"/>
    <w:rsid w:val="00E2277B"/>
    <w:rsid w:val="00E247B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377E4"/>
    <w:rsid w:val="00E405D4"/>
    <w:rsid w:val="00E4095F"/>
    <w:rsid w:val="00E40FB7"/>
    <w:rsid w:val="00E426EE"/>
    <w:rsid w:val="00E4334C"/>
    <w:rsid w:val="00E43FE0"/>
    <w:rsid w:val="00E440A5"/>
    <w:rsid w:val="00E44312"/>
    <w:rsid w:val="00E477D1"/>
    <w:rsid w:val="00E51491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9A1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A00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141F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D7D58"/>
    <w:rsid w:val="00EE02C1"/>
    <w:rsid w:val="00EE0303"/>
    <w:rsid w:val="00EE051F"/>
    <w:rsid w:val="00EE164F"/>
    <w:rsid w:val="00EE21FF"/>
    <w:rsid w:val="00EE4888"/>
    <w:rsid w:val="00EE63AA"/>
    <w:rsid w:val="00EE787B"/>
    <w:rsid w:val="00EF213C"/>
    <w:rsid w:val="00EF2B3B"/>
    <w:rsid w:val="00EF2DB7"/>
    <w:rsid w:val="00EF3A2F"/>
    <w:rsid w:val="00EF43FF"/>
    <w:rsid w:val="00EF479F"/>
    <w:rsid w:val="00EF6093"/>
    <w:rsid w:val="00EF64EF"/>
    <w:rsid w:val="00EF6792"/>
    <w:rsid w:val="00EF7D5D"/>
    <w:rsid w:val="00F01177"/>
    <w:rsid w:val="00F0522C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319D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5623"/>
    <w:rsid w:val="00F37794"/>
    <w:rsid w:val="00F37D4D"/>
    <w:rsid w:val="00F42D1C"/>
    <w:rsid w:val="00F43E7A"/>
    <w:rsid w:val="00F456A5"/>
    <w:rsid w:val="00F45BE7"/>
    <w:rsid w:val="00F46547"/>
    <w:rsid w:val="00F46AEC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92"/>
    <w:rsid w:val="00F617AD"/>
    <w:rsid w:val="00F61AA4"/>
    <w:rsid w:val="00F61FAA"/>
    <w:rsid w:val="00F62207"/>
    <w:rsid w:val="00F623C2"/>
    <w:rsid w:val="00F624D7"/>
    <w:rsid w:val="00F63EDB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77F67"/>
    <w:rsid w:val="00F80900"/>
    <w:rsid w:val="00F8147C"/>
    <w:rsid w:val="00F84212"/>
    <w:rsid w:val="00F851CD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518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40D2"/>
    <w:rsid w:val="00FC53B7"/>
    <w:rsid w:val="00FC571D"/>
    <w:rsid w:val="00FC7554"/>
    <w:rsid w:val="00FD0FB3"/>
    <w:rsid w:val="00FD261F"/>
    <w:rsid w:val="00FD3C4F"/>
    <w:rsid w:val="00FD40EE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3A9A"/>
    <w:rsid w:val="00FE4060"/>
    <w:rsid w:val="00FE4632"/>
    <w:rsid w:val="00FE4DD2"/>
    <w:rsid w:val="00FE5285"/>
    <w:rsid w:val="00FE58E7"/>
    <w:rsid w:val="00FE7DBD"/>
    <w:rsid w:val="00FE7F56"/>
    <w:rsid w:val="00FF08BD"/>
    <w:rsid w:val="00FF1323"/>
    <w:rsid w:val="00FF2DC0"/>
    <w:rsid w:val="00FF5239"/>
    <w:rsid w:val="00FF67EA"/>
    <w:rsid w:val="00FF7083"/>
    <w:rsid w:val="00FF729C"/>
    <w:rsid w:val="00FF7901"/>
    <w:rsid w:val="02F432DE"/>
    <w:rsid w:val="02F81858"/>
    <w:rsid w:val="06D7C81D"/>
    <w:rsid w:val="07623D39"/>
    <w:rsid w:val="0C8967AF"/>
    <w:rsid w:val="11D57005"/>
    <w:rsid w:val="12342802"/>
    <w:rsid w:val="1477CEFF"/>
    <w:rsid w:val="18A471AE"/>
    <w:rsid w:val="18A74C86"/>
    <w:rsid w:val="1AE4DC55"/>
    <w:rsid w:val="1AEB860F"/>
    <w:rsid w:val="1BFA8147"/>
    <w:rsid w:val="1D2C495E"/>
    <w:rsid w:val="1FD6AD55"/>
    <w:rsid w:val="20900361"/>
    <w:rsid w:val="211EA974"/>
    <w:rsid w:val="27BBBEF0"/>
    <w:rsid w:val="2CCEE1E7"/>
    <w:rsid w:val="2EA200D5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8674332"/>
    <w:rsid w:val="4C24BC22"/>
    <w:rsid w:val="4ED74451"/>
    <w:rsid w:val="5097333D"/>
    <w:rsid w:val="53C3FC8D"/>
    <w:rsid w:val="55958223"/>
    <w:rsid w:val="55CA53EB"/>
    <w:rsid w:val="5600C447"/>
    <w:rsid w:val="58D64B59"/>
    <w:rsid w:val="59F48E96"/>
    <w:rsid w:val="5A934224"/>
    <w:rsid w:val="5B15DA6E"/>
    <w:rsid w:val="5BDE43A5"/>
    <w:rsid w:val="5C3A8041"/>
    <w:rsid w:val="5C88B1E8"/>
    <w:rsid w:val="5E514118"/>
    <w:rsid w:val="6025150B"/>
    <w:rsid w:val="696EE4F7"/>
    <w:rsid w:val="69F283CD"/>
    <w:rsid w:val="6ADA5775"/>
    <w:rsid w:val="6D5680AD"/>
    <w:rsid w:val="6EFFF16F"/>
    <w:rsid w:val="6F7A6D2F"/>
    <w:rsid w:val="7FB1D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1582B"/>
  <w15:docId w15:val="{414E85BD-59E7-4B9E-AD64-E2DA313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Heading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402DA6"/>
    <w:pPr>
      <w:outlineLvl w:val="6"/>
    </w:pPr>
  </w:style>
  <w:style w:type="paragraph" w:styleId="Heading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802EE"/>
    <w:pPr>
      <w:numPr>
        <w:numId w:val="2"/>
      </w:numPr>
    </w:pPr>
  </w:style>
  <w:style w:type="numbering" w:styleId="1ai">
    <w:name w:val="Outline List 1"/>
    <w:basedOn w:val="NoList"/>
    <w:semiHidden/>
    <w:rsid w:val="005802EE"/>
    <w:pPr>
      <w:numPr>
        <w:numId w:val="3"/>
      </w:numPr>
    </w:pPr>
  </w:style>
  <w:style w:type="numbering" w:styleId="ArticleSection">
    <w:name w:val="Outline List 3"/>
    <w:basedOn w:val="NoList"/>
    <w:semiHidden/>
    <w:rsid w:val="005802EE"/>
    <w:pPr>
      <w:numPr>
        <w:numId w:val="4"/>
      </w:numPr>
    </w:pPr>
  </w:style>
  <w:style w:type="paragraph" w:styleId="BlockText">
    <w:name w:val="Block Text"/>
    <w:basedOn w:val="Normal"/>
    <w:semiHidden/>
    <w:rsid w:val="005802EE"/>
    <w:pPr>
      <w:spacing w:after="120"/>
      <w:ind w:left="1440" w:right="1440"/>
    </w:pPr>
  </w:style>
  <w:style w:type="paragraph" w:styleId="BodyText">
    <w:name w:val="Body Text"/>
    <w:basedOn w:val="Normal"/>
    <w:semiHidden/>
    <w:rsid w:val="005802EE"/>
    <w:pPr>
      <w:spacing w:after="120"/>
    </w:pPr>
  </w:style>
  <w:style w:type="paragraph" w:styleId="BodyText2">
    <w:name w:val="Body Text 2"/>
    <w:basedOn w:val="Normal"/>
    <w:semiHidden/>
    <w:rsid w:val="005802EE"/>
    <w:pPr>
      <w:spacing w:after="120" w:line="480" w:lineRule="auto"/>
    </w:pPr>
  </w:style>
  <w:style w:type="paragraph" w:styleId="BodyTex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802EE"/>
    <w:pPr>
      <w:ind w:firstLine="210"/>
    </w:pPr>
  </w:style>
  <w:style w:type="paragraph" w:styleId="BodyTextIndent">
    <w:name w:val="Body Text Indent"/>
    <w:basedOn w:val="Normal"/>
    <w:semiHidden/>
    <w:rsid w:val="005802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802EE"/>
    <w:pPr>
      <w:ind w:firstLine="210"/>
    </w:pPr>
  </w:style>
  <w:style w:type="paragraph" w:styleId="BodyTextIndent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Closing">
    <w:name w:val="Closing"/>
    <w:basedOn w:val="Normal"/>
    <w:semiHidden/>
    <w:rsid w:val="005802EE"/>
    <w:pPr>
      <w:ind w:left="4252"/>
    </w:pPr>
  </w:style>
  <w:style w:type="paragraph" w:styleId="Date">
    <w:name w:val="Date"/>
    <w:basedOn w:val="Normal"/>
    <w:next w:val="Normal"/>
    <w:semiHidden/>
    <w:rsid w:val="005802EE"/>
  </w:style>
  <w:style w:type="paragraph" w:styleId="E-mailSignature">
    <w:name w:val="E-mail Signature"/>
    <w:basedOn w:val="Normal"/>
    <w:semiHidden/>
    <w:rsid w:val="005802EE"/>
  </w:style>
  <w:style w:type="character" w:styleId="Emphasis">
    <w:name w:val="Emphasis"/>
    <w:basedOn w:val="DefaultParagraphFont"/>
    <w:qFormat/>
    <w:rsid w:val="005802EE"/>
    <w:rPr>
      <w:i/>
      <w:iCs/>
    </w:rPr>
  </w:style>
  <w:style w:type="character" w:styleId="EndnoteReference">
    <w:name w:val="endnote reference"/>
    <w:basedOn w:val="DefaultParagraphFont"/>
    <w:rsid w:val="005802EE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EnvelopeAddress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5802EE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Acronym">
    <w:name w:val="HTML Acronym"/>
    <w:basedOn w:val="DefaultParagraphFont"/>
    <w:semiHidden/>
    <w:rsid w:val="005802EE"/>
  </w:style>
  <w:style w:type="paragraph" w:styleId="HTMLAddress">
    <w:name w:val="HTML Address"/>
    <w:basedOn w:val="Normal"/>
    <w:semiHidden/>
    <w:rsid w:val="005802EE"/>
    <w:rPr>
      <w:i/>
      <w:iCs/>
    </w:rPr>
  </w:style>
  <w:style w:type="character" w:styleId="HTMLCite">
    <w:name w:val="HTML Cite"/>
    <w:basedOn w:val="DefaultParagraphFont"/>
    <w:semiHidden/>
    <w:rsid w:val="005802EE"/>
    <w:rPr>
      <w:i/>
      <w:iCs/>
    </w:rPr>
  </w:style>
  <w:style w:type="character" w:styleId="HTMLCode">
    <w:name w:val="HTML Code"/>
    <w:basedOn w:val="DefaultParagraphFont"/>
    <w:semiHidden/>
    <w:rsid w:val="005802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802EE"/>
    <w:rPr>
      <w:i/>
      <w:iCs/>
    </w:rPr>
  </w:style>
  <w:style w:type="character" w:styleId="HTMLKeyboard">
    <w:name w:val="HTML Keyboard"/>
    <w:basedOn w:val="DefaultParagraphFont"/>
    <w:semiHidden/>
    <w:rsid w:val="005802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5802E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802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802EE"/>
    <w:rPr>
      <w:i/>
      <w:iCs/>
    </w:rPr>
  </w:style>
  <w:style w:type="character" w:styleId="LineNumber">
    <w:name w:val="line number"/>
    <w:basedOn w:val="DefaultParagraphFont"/>
    <w:semiHidden/>
    <w:rsid w:val="005802EE"/>
  </w:style>
  <w:style w:type="paragraph" w:styleId="List">
    <w:name w:val="List"/>
    <w:basedOn w:val="Normal"/>
    <w:semiHidden/>
    <w:rsid w:val="005802EE"/>
    <w:pPr>
      <w:ind w:left="283" w:hanging="283"/>
    </w:pPr>
  </w:style>
  <w:style w:type="paragraph" w:styleId="List2">
    <w:name w:val="List 2"/>
    <w:basedOn w:val="Normal"/>
    <w:semiHidden/>
    <w:rsid w:val="005802EE"/>
    <w:pPr>
      <w:ind w:left="566" w:hanging="283"/>
    </w:pPr>
  </w:style>
  <w:style w:type="paragraph" w:styleId="List3">
    <w:name w:val="List 3"/>
    <w:basedOn w:val="Normal"/>
    <w:semiHidden/>
    <w:rsid w:val="005802EE"/>
    <w:pPr>
      <w:ind w:left="849" w:hanging="283"/>
    </w:pPr>
  </w:style>
  <w:style w:type="paragraph" w:styleId="List4">
    <w:name w:val="List 4"/>
    <w:basedOn w:val="Normal"/>
    <w:semiHidden/>
    <w:rsid w:val="005802EE"/>
    <w:pPr>
      <w:ind w:left="1132" w:hanging="283"/>
    </w:pPr>
  </w:style>
  <w:style w:type="paragraph" w:styleId="List5">
    <w:name w:val="List 5"/>
    <w:basedOn w:val="Normal"/>
    <w:semiHidden/>
    <w:rsid w:val="005802EE"/>
    <w:pPr>
      <w:ind w:left="1415" w:hanging="283"/>
    </w:pPr>
  </w:style>
  <w:style w:type="paragraph" w:styleId="ListBullet">
    <w:name w:val="List Bullet"/>
    <w:basedOn w:val="Normal"/>
    <w:semiHidden/>
    <w:rsid w:val="005802EE"/>
    <w:pPr>
      <w:numPr>
        <w:numId w:val="5"/>
      </w:numPr>
    </w:pPr>
  </w:style>
  <w:style w:type="paragraph" w:styleId="ListBullet2">
    <w:name w:val="List Bullet 2"/>
    <w:basedOn w:val="Normal"/>
    <w:semiHidden/>
    <w:rsid w:val="005802EE"/>
    <w:pPr>
      <w:numPr>
        <w:numId w:val="6"/>
      </w:numPr>
    </w:pPr>
  </w:style>
  <w:style w:type="paragraph" w:styleId="ListBullet3">
    <w:name w:val="List Bullet 3"/>
    <w:basedOn w:val="Normal"/>
    <w:semiHidden/>
    <w:rsid w:val="005802EE"/>
    <w:pPr>
      <w:numPr>
        <w:numId w:val="7"/>
      </w:numPr>
    </w:pPr>
  </w:style>
  <w:style w:type="paragraph" w:styleId="ListBullet4">
    <w:name w:val="List Bullet 4"/>
    <w:basedOn w:val="Normal"/>
    <w:semiHidden/>
    <w:rsid w:val="005802EE"/>
    <w:pPr>
      <w:numPr>
        <w:numId w:val="8"/>
      </w:numPr>
    </w:pPr>
  </w:style>
  <w:style w:type="paragraph" w:styleId="ListBullet5">
    <w:name w:val="List Bullet 5"/>
    <w:basedOn w:val="Normal"/>
    <w:semiHidden/>
    <w:rsid w:val="005802EE"/>
    <w:pPr>
      <w:numPr>
        <w:numId w:val="9"/>
      </w:numPr>
    </w:pPr>
  </w:style>
  <w:style w:type="paragraph" w:styleId="ListContinue">
    <w:name w:val="List Continue"/>
    <w:basedOn w:val="Normal"/>
    <w:semiHidden/>
    <w:rsid w:val="005802EE"/>
    <w:pPr>
      <w:spacing w:after="120"/>
      <w:ind w:left="283"/>
    </w:pPr>
  </w:style>
  <w:style w:type="paragraph" w:styleId="ListContinue2">
    <w:name w:val="List Continue 2"/>
    <w:basedOn w:val="Normal"/>
    <w:semiHidden/>
    <w:rsid w:val="005802EE"/>
    <w:pPr>
      <w:spacing w:after="120"/>
      <w:ind w:left="566"/>
    </w:pPr>
  </w:style>
  <w:style w:type="paragraph" w:styleId="ListContinue3">
    <w:name w:val="List Continue 3"/>
    <w:basedOn w:val="Normal"/>
    <w:semiHidden/>
    <w:rsid w:val="005802EE"/>
    <w:pPr>
      <w:spacing w:after="120"/>
      <w:ind w:left="849"/>
    </w:pPr>
  </w:style>
  <w:style w:type="paragraph" w:styleId="ListContinue4">
    <w:name w:val="List Continue 4"/>
    <w:basedOn w:val="Normal"/>
    <w:semiHidden/>
    <w:rsid w:val="005802EE"/>
    <w:pPr>
      <w:spacing w:after="120"/>
      <w:ind w:left="1132"/>
    </w:pPr>
  </w:style>
  <w:style w:type="paragraph" w:styleId="ListContinue5">
    <w:name w:val="List Continue 5"/>
    <w:basedOn w:val="Normal"/>
    <w:semiHidden/>
    <w:rsid w:val="005802EE"/>
    <w:pPr>
      <w:spacing w:after="120"/>
      <w:ind w:left="1415"/>
    </w:pPr>
  </w:style>
  <w:style w:type="paragraph" w:styleId="ListNumber">
    <w:name w:val="List Number"/>
    <w:basedOn w:val="Normal"/>
    <w:semiHidden/>
    <w:rsid w:val="005802EE"/>
    <w:pPr>
      <w:numPr>
        <w:numId w:val="10"/>
      </w:numPr>
    </w:pPr>
  </w:style>
  <w:style w:type="paragraph" w:styleId="ListNumber2">
    <w:name w:val="List Number 2"/>
    <w:basedOn w:val="Normal"/>
    <w:semiHidden/>
    <w:rsid w:val="005802EE"/>
    <w:pPr>
      <w:numPr>
        <w:numId w:val="11"/>
      </w:numPr>
    </w:pPr>
  </w:style>
  <w:style w:type="paragraph" w:styleId="ListNumber3">
    <w:name w:val="List Number 3"/>
    <w:basedOn w:val="Normal"/>
    <w:semiHidden/>
    <w:rsid w:val="005802EE"/>
    <w:pPr>
      <w:numPr>
        <w:numId w:val="12"/>
      </w:numPr>
    </w:pPr>
  </w:style>
  <w:style w:type="paragraph" w:styleId="ListNumber4">
    <w:name w:val="List Number 4"/>
    <w:basedOn w:val="Normal"/>
    <w:semiHidden/>
    <w:rsid w:val="005802EE"/>
    <w:pPr>
      <w:numPr>
        <w:numId w:val="13"/>
      </w:numPr>
    </w:pPr>
  </w:style>
  <w:style w:type="paragraph" w:styleId="ListNumber5">
    <w:name w:val="List Number 5"/>
    <w:basedOn w:val="Normal"/>
    <w:semiHidden/>
    <w:rsid w:val="005802EE"/>
    <w:pPr>
      <w:numPr>
        <w:numId w:val="14"/>
      </w:numPr>
    </w:pPr>
  </w:style>
  <w:style w:type="paragraph" w:styleId="MessageHeader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802EE"/>
    <w:pPr>
      <w:ind w:left="1304"/>
    </w:pPr>
  </w:style>
  <w:style w:type="paragraph" w:styleId="NoteHeading">
    <w:name w:val="Note Heading"/>
    <w:basedOn w:val="Normal"/>
    <w:next w:val="Normal"/>
    <w:semiHidden/>
    <w:rsid w:val="005802EE"/>
  </w:style>
  <w:style w:type="paragraph" w:styleId="PlainTex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802EE"/>
  </w:style>
  <w:style w:type="paragraph" w:styleId="Signature">
    <w:name w:val="Signature"/>
    <w:basedOn w:val="Normal"/>
    <w:semiHidden/>
    <w:rsid w:val="005802EE"/>
    <w:pPr>
      <w:ind w:left="4252"/>
    </w:pPr>
  </w:style>
  <w:style w:type="character" w:styleId="Strong">
    <w:name w:val="Strong"/>
    <w:basedOn w:val="DefaultParagraphFont"/>
    <w:qFormat/>
    <w:rsid w:val="005802EE"/>
    <w:rPr>
      <w:b/>
      <w:bCs/>
    </w:rPr>
  </w:style>
  <w:style w:type="paragraph" w:styleId="Subtitle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TOC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TOC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TOC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FollowedHyperlink">
    <w:name w:val="FollowedHyperlink"/>
    <w:basedOn w:val="DefaultParagraphFont"/>
    <w:semiHidden/>
    <w:rsid w:val="003E6170"/>
    <w:rPr>
      <w:rFonts w:ascii="Verdana" w:hAnsi="Verdana"/>
      <w:color w:val="646567"/>
      <w:sz w:val="20"/>
      <w:u w:val="single"/>
    </w:rPr>
  </w:style>
  <w:style w:type="paragraph" w:styleId="Footer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Header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DefaultParagraphFon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PageNumber">
    <w:name w:val="page number"/>
    <w:basedOn w:val="DefaultParagraphFon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TOC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TOC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le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leGrid">
    <w:name w:val="Table Grid"/>
    <w:basedOn w:val="Table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TableofFigures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NoSpacing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4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0</TotalTime>
  <Pages>1</Pages>
  <Words>174</Words>
  <Characters>998</Characters>
  <Application>Microsoft Office Word</Application>
  <DocSecurity>4</DocSecurity>
  <Lines>8</Lines>
  <Paragraphs>2</Paragraphs>
  <ScaleCrop>false</ScaleCrop>
  <Company>Københavns Kommune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1372</cp:revision>
  <cp:lastPrinted>2023-11-02T08:42:00Z</cp:lastPrinted>
  <dcterms:created xsi:type="dcterms:W3CDTF">2018-09-24T11:26:00Z</dcterms:created>
  <dcterms:modified xsi:type="dcterms:W3CDTF">2023-11-27T13:55:00Z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