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4FB7" w14:textId="77777777" w:rsidR="001B07AF" w:rsidRDefault="58D64B59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  <w:highlight w:val="yellow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CA3373">
        <w:rPr>
          <w:rFonts w:ascii="Gill Sans Nova Light" w:hAnsi="Gill Sans Nova Light"/>
          <w:b/>
          <w:bCs/>
          <w:sz w:val="26"/>
          <w:szCs w:val="26"/>
        </w:rPr>
        <w:t xml:space="preserve">BOLIG, ERHVERV </w:t>
      </w:r>
      <w:r w:rsidR="00977431">
        <w:rPr>
          <w:rFonts w:ascii="Gill Sans Nova Light" w:hAnsi="Gill Sans Nova Light"/>
          <w:b/>
          <w:bCs/>
          <w:sz w:val="26"/>
          <w:szCs w:val="26"/>
        </w:rPr>
        <w:t>OG MILJØ</w:t>
      </w:r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 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5A70EF">
        <w:rPr>
          <w:rFonts w:ascii="Gill Sans Nova Light" w:hAnsi="Gill Sans Nova Light"/>
          <w:b/>
          <w:bCs/>
          <w:sz w:val="26"/>
          <w:szCs w:val="26"/>
        </w:rPr>
        <w:t>2</w:t>
      </w:r>
      <w:r w:rsidR="6ADA5775">
        <w:br/>
      </w:r>
      <w:r w:rsidR="6ADA5775">
        <w:br/>
      </w:r>
      <w:r w:rsidRPr="58D64B59">
        <w:rPr>
          <w:rFonts w:ascii="Gill Sans Nova Light" w:hAnsi="Gill Sans Nova Light" w:cs="Arial"/>
          <w:b/>
          <w:bCs/>
        </w:rPr>
        <w:t xml:space="preserve">Næste møde i </w:t>
      </w:r>
      <w:r w:rsidR="00977431">
        <w:rPr>
          <w:rFonts w:ascii="Gill Sans Nova Light" w:hAnsi="Gill Sans Nova Light" w:cs="Arial"/>
          <w:b/>
          <w:bCs/>
        </w:rPr>
        <w:t>BEM</w:t>
      </w:r>
      <w:r w:rsidRPr="58D64B59">
        <w:rPr>
          <w:rFonts w:ascii="Gill Sans Nova Light" w:hAnsi="Gill Sans Nova Light" w:cs="Arial"/>
          <w:b/>
          <w:bCs/>
        </w:rPr>
        <w:t xml:space="preserve"> er </w:t>
      </w:r>
      <w:r w:rsidR="005D36D8">
        <w:rPr>
          <w:rFonts w:ascii="Gill Sans Nova Light" w:hAnsi="Gill Sans Nova Light" w:cs="Arial"/>
          <w:b/>
          <w:bCs/>
        </w:rPr>
        <w:t>onsdag</w:t>
      </w:r>
      <w:r w:rsidRPr="58D64B59">
        <w:rPr>
          <w:rFonts w:ascii="Gill Sans Nova Light" w:hAnsi="Gill Sans Nova Light" w:cs="Arial"/>
          <w:b/>
          <w:bCs/>
        </w:rPr>
        <w:t xml:space="preserve"> </w:t>
      </w:r>
      <w:r w:rsidRPr="58D64B59">
        <w:rPr>
          <w:rFonts w:ascii="Gill Sans Nova Light" w:hAnsi="Gill Sans Nova Light" w:cs="Arial"/>
          <w:b/>
          <w:bCs/>
          <w:u w:val="single"/>
        </w:rPr>
        <w:t>d.</w:t>
      </w:r>
      <w:r w:rsidR="009644AC">
        <w:rPr>
          <w:rFonts w:ascii="Gill Sans Nova Light" w:hAnsi="Gill Sans Nova Light" w:cs="Arial"/>
          <w:b/>
          <w:bCs/>
          <w:u w:val="single"/>
        </w:rPr>
        <w:t>2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F456A5">
        <w:rPr>
          <w:rFonts w:ascii="Gill Sans Nova Light" w:hAnsi="Gill Sans Nova Light" w:cs="Arial"/>
          <w:b/>
          <w:bCs/>
          <w:u w:val="single"/>
        </w:rPr>
        <w:t xml:space="preserve"> </w:t>
      </w:r>
      <w:r w:rsidR="009644AC">
        <w:rPr>
          <w:rFonts w:ascii="Gill Sans Nova Light" w:hAnsi="Gill Sans Nova Light" w:cs="Arial"/>
          <w:b/>
          <w:bCs/>
          <w:u w:val="single"/>
        </w:rPr>
        <w:t>november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5A70EF">
        <w:rPr>
          <w:rFonts w:ascii="Gill Sans Nova Light" w:hAnsi="Gill Sans Nova Light" w:cs="Arial"/>
          <w:b/>
          <w:bCs/>
          <w:u w:val="single"/>
        </w:rPr>
        <w:t>2</w:t>
      </w:r>
      <w:r w:rsidRPr="58D64B59">
        <w:rPr>
          <w:rFonts w:ascii="Gill Sans Nova Light" w:hAnsi="Gill Sans Nova Light" w:cs="Arial"/>
          <w:b/>
          <w:bCs/>
        </w:rPr>
        <w:t xml:space="preserve"> </w:t>
      </w:r>
      <w:r w:rsidR="001B07AF">
        <w:rPr>
          <w:rFonts w:ascii="Gill Sans Nova Light" w:hAnsi="Gill Sans Nova Light" w:cs="Arial"/>
          <w:b/>
          <w:bCs/>
        </w:rPr>
        <w:t xml:space="preserve"> </w:t>
      </w:r>
      <w:r w:rsidR="00AE76D5" w:rsidRPr="004675D1">
        <w:rPr>
          <w:rFonts w:ascii="Gill Sans Nova Light" w:hAnsi="Gill Sans Nova Light" w:cs="Arial"/>
          <w:b/>
          <w:bCs/>
          <w:highlight w:val="yellow"/>
        </w:rPr>
        <w:t xml:space="preserve">Kl. </w:t>
      </w:r>
      <w:r w:rsidR="004675D1" w:rsidRPr="004675D1">
        <w:rPr>
          <w:rFonts w:ascii="Gill Sans Nova Light" w:hAnsi="Gill Sans Nova Light" w:cs="Arial"/>
          <w:b/>
          <w:bCs/>
          <w:highlight w:val="yellow"/>
        </w:rPr>
        <w:t>1</w:t>
      </w:r>
      <w:r w:rsidR="001B07AF">
        <w:rPr>
          <w:rFonts w:ascii="Gill Sans Nova Light" w:hAnsi="Gill Sans Nova Light" w:cs="Arial"/>
          <w:b/>
          <w:bCs/>
          <w:highlight w:val="yellow"/>
        </w:rPr>
        <w:t>9</w:t>
      </w:r>
      <w:r w:rsidR="0057671E">
        <w:rPr>
          <w:rFonts w:ascii="Gill Sans Nova Light" w:hAnsi="Gill Sans Nova Light" w:cs="Arial"/>
          <w:b/>
          <w:bCs/>
          <w:highlight w:val="yellow"/>
        </w:rPr>
        <w:t>.00</w:t>
      </w:r>
      <w:r w:rsidR="004675D1" w:rsidRPr="004675D1">
        <w:rPr>
          <w:rFonts w:ascii="Gill Sans Nova Light" w:hAnsi="Gill Sans Nova Light" w:cs="Arial"/>
          <w:b/>
          <w:bCs/>
          <w:highlight w:val="yellow"/>
        </w:rPr>
        <w:t>-2</w:t>
      </w:r>
      <w:r w:rsidR="001B07AF">
        <w:rPr>
          <w:rFonts w:ascii="Gill Sans Nova Light" w:hAnsi="Gill Sans Nova Light" w:cs="Arial"/>
          <w:b/>
          <w:bCs/>
          <w:highlight w:val="yellow"/>
        </w:rPr>
        <w:t>1</w:t>
      </w:r>
      <w:r w:rsidR="004675D1" w:rsidRPr="004675D1">
        <w:rPr>
          <w:rFonts w:ascii="Gill Sans Nova Light" w:hAnsi="Gill Sans Nova Light" w:cs="Arial"/>
          <w:b/>
          <w:bCs/>
          <w:highlight w:val="yellow"/>
        </w:rPr>
        <w:t>.00</w:t>
      </w:r>
    </w:p>
    <w:p w14:paraId="2A9BC1A9" w14:textId="1ADA4814" w:rsidR="000D36EA" w:rsidRPr="007232E9" w:rsidRDefault="007232E9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bookmarkStart w:id="1" w:name="_Hlk525560586"/>
      <w:r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037C8543" w14:textId="39173CE9" w:rsidR="0002295A" w:rsidRDefault="0082257E" w:rsidP="0002295A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03E924B7" w14:textId="77777777" w:rsidR="001759E5" w:rsidRDefault="001759E5" w:rsidP="001759E5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748D8FCE" w14:textId="048A5356" w:rsidR="00917825" w:rsidRPr="00F617AD" w:rsidRDefault="00E34F6F" w:rsidP="00F617AD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E34F6F">
        <w:rPr>
          <w:rFonts w:ascii="Gill Sans Nova Light" w:hAnsi="Gill Sans Nova Light"/>
        </w:rPr>
        <w:t>Besøg af Kim Florian enhedschef for Byplan Syd</w:t>
      </w:r>
      <w:r w:rsidR="00577093">
        <w:rPr>
          <w:rFonts w:ascii="Gill Sans Nova Light" w:hAnsi="Gill Sans Nova Light"/>
        </w:rPr>
        <w:t>, TMF om kommende lokalplaner</w:t>
      </w:r>
      <w:r w:rsidR="00F617AD">
        <w:rPr>
          <w:rFonts w:ascii="Gill Sans Nova Light" w:hAnsi="Gill Sans Nova Light"/>
        </w:rPr>
        <w:t>:</w:t>
      </w:r>
    </w:p>
    <w:p w14:paraId="6EEFB714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August Schade Kvarteret Tillæg 1 </w:t>
      </w:r>
    </w:p>
    <w:p w14:paraId="7D4F5E11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Englandsvej Nord + tillæg </w:t>
      </w:r>
    </w:p>
    <w:p w14:paraId="68D8B047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Hannemanns Allé </w:t>
      </w:r>
    </w:p>
    <w:p w14:paraId="5BEF889B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Telemarksgade 27 </w:t>
      </w:r>
    </w:p>
    <w:p w14:paraId="0F5882F8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Vejlands Kvarter Tillæg 1 </w:t>
      </w:r>
    </w:p>
    <w:p w14:paraId="51A523B5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Ørestad Syd Tillæg 5 </w:t>
      </w:r>
    </w:p>
    <w:p w14:paraId="4757B8C3" w14:textId="77777777" w:rsidR="00917825" w:rsidRPr="00F617AD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 xml:space="preserve">Baner i Ørestaden Tillæg 1 </w:t>
      </w:r>
    </w:p>
    <w:p w14:paraId="3FAD406E" w14:textId="28FD6298" w:rsidR="00917825" w:rsidRDefault="00917825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F617AD">
        <w:rPr>
          <w:rFonts w:ascii="Gill Sans Nova Light" w:hAnsi="Gill Sans Nova Light"/>
        </w:rPr>
        <w:t>Peder Lykkes Vej</w:t>
      </w:r>
    </w:p>
    <w:p w14:paraId="1BBC1D9D" w14:textId="0DF4C717" w:rsidR="00777DBE" w:rsidRPr="00F617AD" w:rsidRDefault="00777DBE" w:rsidP="00F617A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>
        <w:rPr>
          <w:rFonts w:ascii="Gill Sans Nova Light" w:hAnsi="Gill Sans Nova Light"/>
        </w:rPr>
        <w:t>Samt øvrige projekter….</w:t>
      </w:r>
    </w:p>
    <w:p w14:paraId="60EC6301" w14:textId="77777777" w:rsidR="00E34F6F" w:rsidRPr="00E34F6F" w:rsidRDefault="00E34F6F" w:rsidP="00E34F6F">
      <w:pPr>
        <w:spacing w:after="0" w:line="240" w:lineRule="auto"/>
        <w:rPr>
          <w:rFonts w:ascii="Gill Sans Nova Light" w:hAnsi="Gill Sans Nova Light"/>
        </w:rPr>
      </w:pPr>
    </w:p>
    <w:p w14:paraId="4DCA8E64" w14:textId="4CC4A793" w:rsidR="00BF2C8E" w:rsidRDefault="0008017F" w:rsidP="0040700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2A74B8">
        <w:rPr>
          <w:rFonts w:ascii="Gill Sans Nova Light" w:hAnsi="Gill Sans Nova Light"/>
        </w:rPr>
        <w:t>B</w:t>
      </w:r>
      <w:r w:rsidR="008417CD" w:rsidRPr="002A74B8">
        <w:rPr>
          <w:rFonts w:ascii="Gill Sans Nova Light" w:hAnsi="Gill Sans Nova Light"/>
        </w:rPr>
        <w:t>esøg af</w:t>
      </w:r>
      <w:r w:rsidR="0058380B">
        <w:rPr>
          <w:rFonts w:ascii="Gill Sans Nova Light" w:hAnsi="Gill Sans Nova Light"/>
        </w:rPr>
        <w:t xml:space="preserve"> </w:t>
      </w:r>
      <w:r w:rsidR="00924992" w:rsidRPr="00924992">
        <w:rPr>
          <w:rFonts w:ascii="Gill Sans Nova Light" w:hAnsi="Gill Sans Nova Light"/>
        </w:rPr>
        <w:t>Camilla El-Sayed</w:t>
      </w:r>
      <w:r w:rsidR="00924992">
        <w:rPr>
          <w:rFonts w:ascii="Gill Sans Nova Light" w:hAnsi="Gill Sans Nova Light"/>
        </w:rPr>
        <w:t xml:space="preserve">, </w:t>
      </w:r>
      <w:r w:rsidR="00924992" w:rsidRPr="0040700B">
        <w:rPr>
          <w:rFonts w:ascii="Gill Sans Nova Light" w:hAnsi="Gill Sans Nova Light"/>
        </w:rPr>
        <w:t>Område for Almene Boliger</w:t>
      </w:r>
      <w:r w:rsidR="0040700B">
        <w:rPr>
          <w:rFonts w:ascii="Gill Sans Nova Light" w:hAnsi="Gill Sans Nova Light"/>
        </w:rPr>
        <w:t xml:space="preserve"> TMF om f</w:t>
      </w:r>
      <w:r w:rsidR="0058380B" w:rsidRPr="0040700B">
        <w:rPr>
          <w:rFonts w:ascii="Gill Sans Nova Light" w:hAnsi="Gill Sans Nova Light"/>
        </w:rPr>
        <w:t>ysiske planer for forandringsplan Hørgården på arbejdsgruppemøde</w:t>
      </w:r>
      <w:r w:rsidR="008417CD" w:rsidRPr="0040700B">
        <w:rPr>
          <w:rFonts w:ascii="Gill Sans Nova Light" w:hAnsi="Gill Sans Nova Light"/>
        </w:rPr>
        <w:t xml:space="preserve"> </w:t>
      </w:r>
      <w:r w:rsidR="00777DBE">
        <w:rPr>
          <w:rFonts w:ascii="Gill Sans Nova Light" w:hAnsi="Gill Sans Nova Light"/>
        </w:rPr>
        <w:t>– bilag vedlagt</w:t>
      </w:r>
    </w:p>
    <w:p w14:paraId="09B4A2E7" w14:textId="5297CE35" w:rsidR="0040700B" w:rsidRDefault="00777DBE" w:rsidP="0040700B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Spørgsmål </w:t>
      </w:r>
      <w:r w:rsidR="000B05B4">
        <w:rPr>
          <w:rFonts w:ascii="Gill Sans Nova Light" w:hAnsi="Gill Sans Nova Light"/>
        </w:rPr>
        <w:t xml:space="preserve">fra TMF </w:t>
      </w:r>
      <w:r>
        <w:rPr>
          <w:rFonts w:ascii="Gill Sans Nova Light" w:hAnsi="Gill Sans Nova Light"/>
        </w:rPr>
        <w:t>til besvarelse</w:t>
      </w:r>
      <w:r w:rsidR="000B05B4">
        <w:rPr>
          <w:rFonts w:ascii="Gill Sans Nova Light" w:hAnsi="Gill Sans Nova Light"/>
        </w:rPr>
        <w:t>:</w:t>
      </w:r>
    </w:p>
    <w:p w14:paraId="3AA1FEA8" w14:textId="017126FC" w:rsidR="00661E29" w:rsidRPr="00661E29" w:rsidRDefault="00661E29" w:rsidP="00661E29">
      <w:pPr>
        <w:pStyle w:val="Listeafsnit"/>
        <w:numPr>
          <w:ilvl w:val="0"/>
          <w:numId w:val="31"/>
        </w:numPr>
        <w:spacing w:after="0" w:line="240" w:lineRule="auto"/>
        <w:rPr>
          <w:rFonts w:ascii="Gill Sans Nova Light" w:hAnsi="Gill Sans Nova Light"/>
        </w:rPr>
      </w:pPr>
      <w:r w:rsidRPr="00661E29">
        <w:rPr>
          <w:rFonts w:ascii="Gill Sans Nova Light" w:hAnsi="Gill Sans Nova Light"/>
        </w:rPr>
        <w:t>Har lokaludvalget kommentarer/ideer til det første skitseforslag inden for de rammer, der er opridset?</w:t>
      </w:r>
    </w:p>
    <w:p w14:paraId="73B3594E" w14:textId="148880A8" w:rsidR="00661E29" w:rsidRPr="00661E29" w:rsidRDefault="00661E29" w:rsidP="00661E29">
      <w:pPr>
        <w:pStyle w:val="Listeafsnit"/>
        <w:numPr>
          <w:ilvl w:val="0"/>
          <w:numId w:val="31"/>
        </w:numPr>
        <w:spacing w:after="0" w:line="240" w:lineRule="auto"/>
        <w:rPr>
          <w:rFonts w:ascii="Gill Sans Nova Light" w:hAnsi="Gill Sans Nova Light"/>
        </w:rPr>
      </w:pPr>
      <w:r w:rsidRPr="00661E29">
        <w:rPr>
          <w:rFonts w:ascii="Gill Sans Nova Light" w:hAnsi="Gill Sans Nova Light"/>
        </w:rPr>
        <w:t>Har lokaludvalget opmærksomhedspunkter til det videre arbejde med idéoplægget?</w:t>
      </w:r>
    </w:p>
    <w:p w14:paraId="662F9FA3" w14:textId="3BAD9BD9" w:rsidR="00777DBE" w:rsidRPr="00661E29" w:rsidRDefault="00661E29" w:rsidP="00661E29">
      <w:pPr>
        <w:spacing w:after="0" w:line="240" w:lineRule="auto"/>
        <w:rPr>
          <w:rFonts w:ascii="Gill Sans Nova Light" w:hAnsi="Gill Sans Nova Light"/>
        </w:rPr>
      </w:pPr>
      <w:r w:rsidRPr="00661E29">
        <w:rPr>
          <w:rFonts w:ascii="Gill Sans Nova Light" w:hAnsi="Gill Sans Nova Light"/>
        </w:rPr>
        <w:t>Lokaludvalgets arbejdsgruppe bliver hørt undervejs i processen og har med</w:t>
      </w:r>
      <w:r w:rsidR="007232E9">
        <w:rPr>
          <w:rFonts w:ascii="Gill Sans Nova Light" w:hAnsi="Gill Sans Nova Light"/>
        </w:rPr>
        <w:t xml:space="preserve"> </w:t>
      </w:r>
      <w:r w:rsidRPr="00661E29">
        <w:rPr>
          <w:rFonts w:ascii="Gill Sans Nova Light" w:hAnsi="Gill Sans Nova Light"/>
        </w:rPr>
        <w:t>deres kommentarer indflydelse på, hvilken vej projektet går – inden for de rammer, der allerede er udstukket. Vi videregiver tilbagemeldingen til rådgiverne og vurderer herfra, hvordan vi skal tage hensyn til eventuelle kommentarer/opmærksomhedspunkter.</w:t>
      </w:r>
    </w:p>
    <w:p w14:paraId="05D92207" w14:textId="77777777" w:rsidR="00777DBE" w:rsidRPr="0040700B" w:rsidRDefault="00777DBE" w:rsidP="0040700B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6524872B" w14:textId="158D26D8" w:rsidR="006E4016" w:rsidRPr="002A74B8" w:rsidRDefault="00157113" w:rsidP="00391CA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2A74B8">
        <w:rPr>
          <w:rFonts w:ascii="Gill Sans Nova Light" w:hAnsi="Gill Sans Nova Light"/>
        </w:rPr>
        <w:t xml:space="preserve">Borgerhenvendelse vedr. </w:t>
      </w:r>
      <w:r w:rsidR="002A74B8" w:rsidRPr="002A74B8">
        <w:rPr>
          <w:rFonts w:ascii="Gill Sans Nova Light" w:hAnsi="Gill Sans Nova Light"/>
        </w:rPr>
        <w:t>fartregulerende midler på Sturlasgade</w:t>
      </w:r>
      <w:r w:rsidR="002A74B8">
        <w:rPr>
          <w:rFonts w:ascii="Gill Sans Nova Light" w:hAnsi="Gill Sans Nova Light"/>
        </w:rPr>
        <w:t xml:space="preserve"> – bilag vedlagt</w:t>
      </w:r>
    </w:p>
    <w:p w14:paraId="42A66533" w14:textId="77777777" w:rsidR="002A74B8" w:rsidRPr="002A74B8" w:rsidRDefault="002A74B8" w:rsidP="002A74B8">
      <w:pPr>
        <w:spacing w:after="0" w:line="240" w:lineRule="auto"/>
        <w:rPr>
          <w:rFonts w:ascii="Gill Sans Nova Light" w:hAnsi="Gill Sans Nova Light"/>
        </w:rPr>
      </w:pPr>
    </w:p>
    <w:p w14:paraId="269DA164" w14:textId="75C6F49C" w:rsidR="006E4016" w:rsidRDefault="008A35C8" w:rsidP="00ED7D3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C331E3">
        <w:rPr>
          <w:rFonts w:ascii="Gill Sans Nova Light" w:hAnsi="Gill Sans Nova Light"/>
        </w:rPr>
        <w:t xml:space="preserve">Orientering </w:t>
      </w:r>
      <w:r w:rsidR="00C331E3" w:rsidRPr="00C331E3">
        <w:rPr>
          <w:rFonts w:ascii="Gill Sans Nova Light" w:hAnsi="Gill Sans Nova Light"/>
        </w:rPr>
        <w:t>om genopretningsp</w:t>
      </w:r>
      <w:r w:rsidR="00C331E3">
        <w:rPr>
          <w:rFonts w:ascii="Gill Sans Nova Light" w:hAnsi="Gill Sans Nova Light"/>
        </w:rPr>
        <w:t>rojekter til udførelse i 2023-2024 – bilag vedlagt</w:t>
      </w:r>
    </w:p>
    <w:p w14:paraId="459FCFE1" w14:textId="77777777" w:rsidR="00746146" w:rsidRPr="00746146" w:rsidRDefault="00746146" w:rsidP="00746146">
      <w:pPr>
        <w:pStyle w:val="Listeafsnit"/>
        <w:rPr>
          <w:rFonts w:ascii="Gill Sans Nova Light" w:hAnsi="Gill Sans Nova Light"/>
        </w:rPr>
      </w:pPr>
    </w:p>
    <w:p w14:paraId="6CA30911" w14:textId="015B7E87" w:rsidR="00746146" w:rsidRDefault="00746146" w:rsidP="00ED7D3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Orientering om vandhuller på Amager Fælled – bilag vedlagt</w:t>
      </w:r>
    </w:p>
    <w:p w14:paraId="45B65B71" w14:textId="77777777" w:rsidR="00C331E3" w:rsidRPr="00C331E3" w:rsidRDefault="00C331E3" w:rsidP="00C331E3">
      <w:pPr>
        <w:spacing w:after="0" w:line="240" w:lineRule="auto"/>
        <w:rPr>
          <w:rFonts w:ascii="Gill Sans Nova Light" w:hAnsi="Gill Sans Nova Light"/>
        </w:rPr>
      </w:pPr>
    </w:p>
    <w:p w14:paraId="1A81F797" w14:textId="00CEC319" w:rsidR="000C3A9E" w:rsidRDefault="000C3A9E" w:rsidP="00A539F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M</w:t>
      </w:r>
      <w:r w:rsidR="002D0E55" w:rsidRPr="000C3A9E">
        <w:rPr>
          <w:rFonts w:ascii="Gill Sans Nova Light" w:hAnsi="Gill Sans Nova Light"/>
        </w:rPr>
        <w:t xml:space="preserve">eddelelser: </w:t>
      </w:r>
    </w:p>
    <w:p w14:paraId="43E6895E" w14:textId="77777777" w:rsidR="000C3A9E" w:rsidRDefault="000C3A9E" w:rsidP="000C3A9E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97A0E" w14:textId="77777777" w:rsidR="000C3A9E" w:rsidRDefault="06D7C81D" w:rsidP="00A539F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0C3A9E">
        <w:rPr>
          <w:rFonts w:ascii="Gill Sans Nova Light" w:hAnsi="Gill Sans Nova Light"/>
        </w:rPr>
        <w:t>Evt.</w:t>
      </w:r>
    </w:p>
    <w:p w14:paraId="5DEFB234" w14:textId="77777777" w:rsidR="00737032" w:rsidRDefault="00737032" w:rsidP="00C04F8C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5F1B40F" w14:textId="6BF3496F" w:rsidR="00C04F8C" w:rsidRPr="00C04F8C" w:rsidRDefault="06D7C81D" w:rsidP="00737032">
      <w:pPr>
        <w:pStyle w:val="Listeafsnit"/>
        <w:spacing w:after="0" w:line="240" w:lineRule="auto"/>
        <w:ind w:left="360"/>
        <w:jc w:val="both"/>
        <w:rPr>
          <w:rFonts w:ascii="Gill Sans Nova Light" w:hAnsi="Gill Sans Nova Light"/>
        </w:rPr>
      </w:pPr>
      <w:r w:rsidRPr="00C04F8C">
        <w:rPr>
          <w:rFonts w:ascii="Gill Sans Nova Light" w:hAnsi="Gill Sans Nova Light"/>
        </w:rPr>
        <w:t>Mødeplan for 202</w:t>
      </w:r>
      <w:r w:rsidR="003F1F26">
        <w:rPr>
          <w:rFonts w:ascii="Gill Sans Nova Light" w:hAnsi="Gill Sans Nova Light"/>
        </w:rPr>
        <w:t>2</w:t>
      </w:r>
      <w:r w:rsidRPr="00C04F8C">
        <w:rPr>
          <w:rFonts w:ascii="Gill Sans Nova Light" w:hAnsi="Gill Sans Nova Light"/>
        </w:rPr>
        <w:t xml:space="preserve">: </w:t>
      </w:r>
      <w:r w:rsidR="00BA2D94">
        <w:rPr>
          <w:rFonts w:ascii="Gill Sans Nova Light" w:hAnsi="Gill Sans Nova Light"/>
        </w:rPr>
        <w:t>6</w:t>
      </w:r>
      <w:r w:rsidR="00C04F8C" w:rsidRPr="00C04F8C">
        <w:rPr>
          <w:rFonts w:ascii="Gill Sans Nova Light" w:hAnsi="Gill Sans Nova Light"/>
        </w:rPr>
        <w:t xml:space="preserve">. april, </w:t>
      </w:r>
      <w:r w:rsidR="00683E00">
        <w:rPr>
          <w:rFonts w:ascii="Gill Sans Nova Light" w:hAnsi="Gill Sans Nova Light"/>
        </w:rPr>
        <w:t>4</w:t>
      </w:r>
      <w:r w:rsidR="00C04F8C" w:rsidRPr="00C04F8C">
        <w:rPr>
          <w:rFonts w:ascii="Gill Sans Nova Light" w:hAnsi="Gill Sans Nova Light"/>
        </w:rPr>
        <w:t xml:space="preserve">. maj, </w:t>
      </w:r>
      <w:r w:rsidR="00683E00">
        <w:rPr>
          <w:rFonts w:ascii="Gill Sans Nova Light" w:hAnsi="Gill Sans Nova Light"/>
        </w:rPr>
        <w:t>8</w:t>
      </w:r>
      <w:r w:rsidR="00C04F8C" w:rsidRPr="00C04F8C">
        <w:rPr>
          <w:rFonts w:ascii="Gill Sans Nova Light" w:hAnsi="Gill Sans Nova Light"/>
        </w:rPr>
        <w:t>. juni, 1</w:t>
      </w:r>
      <w:r w:rsidR="00936F3D">
        <w:rPr>
          <w:rFonts w:ascii="Gill Sans Nova Light" w:hAnsi="Gill Sans Nova Light"/>
        </w:rPr>
        <w:t>0</w:t>
      </w:r>
      <w:r w:rsidR="00C04F8C" w:rsidRPr="00C04F8C">
        <w:rPr>
          <w:rFonts w:ascii="Gill Sans Nova Light" w:hAnsi="Gill Sans Nova Light"/>
        </w:rPr>
        <w:t xml:space="preserve">. august, </w:t>
      </w:r>
      <w:r w:rsidR="00F55063">
        <w:rPr>
          <w:rFonts w:ascii="Gill Sans Nova Light" w:hAnsi="Gill Sans Nova Light"/>
        </w:rPr>
        <w:t>7</w:t>
      </w:r>
      <w:r w:rsidR="00C04F8C" w:rsidRPr="00C04F8C">
        <w:rPr>
          <w:rFonts w:ascii="Gill Sans Nova Light" w:hAnsi="Gill Sans Nova Light"/>
        </w:rPr>
        <w:t xml:space="preserve">. september, </w:t>
      </w:r>
      <w:r w:rsidR="00D12697">
        <w:rPr>
          <w:rFonts w:ascii="Gill Sans Nova Light" w:hAnsi="Gill Sans Nova Light"/>
        </w:rPr>
        <w:t>5</w:t>
      </w:r>
      <w:r w:rsidR="00C04F8C" w:rsidRPr="00C04F8C">
        <w:rPr>
          <w:rFonts w:ascii="Gill Sans Nova Light" w:hAnsi="Gill Sans Nova Light"/>
        </w:rPr>
        <w:t xml:space="preserve">. oktober, </w:t>
      </w:r>
      <w:r w:rsidR="007A0565">
        <w:rPr>
          <w:rFonts w:ascii="Gill Sans Nova Light" w:hAnsi="Gill Sans Nova Light"/>
        </w:rPr>
        <w:t>2</w:t>
      </w:r>
      <w:r w:rsidR="00C04F8C" w:rsidRPr="00C04F8C">
        <w:rPr>
          <w:rFonts w:ascii="Gill Sans Nova Light" w:hAnsi="Gill Sans Nova Light"/>
        </w:rPr>
        <w:t xml:space="preserve">. november, </w:t>
      </w:r>
      <w:r w:rsidR="0098358A">
        <w:rPr>
          <w:rFonts w:ascii="Gill Sans Nova Light" w:hAnsi="Gill Sans Nova Light"/>
        </w:rPr>
        <w:t>7</w:t>
      </w:r>
      <w:r w:rsidR="00C04F8C" w:rsidRPr="00C04F8C">
        <w:rPr>
          <w:rFonts w:ascii="Gill Sans Nova Light" w:hAnsi="Gill Sans Nova Light"/>
        </w:rPr>
        <w:t>. december</w:t>
      </w:r>
      <w:bookmarkEnd w:id="0"/>
      <w:bookmarkEnd w:id="1"/>
      <w:bookmarkEnd w:id="2"/>
    </w:p>
    <w:sectPr w:rsidR="00C04F8C" w:rsidRPr="00C04F8C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801A" w14:textId="77777777" w:rsidR="00473706" w:rsidRDefault="00473706" w:rsidP="00155A61">
      <w:pPr>
        <w:spacing w:after="0" w:line="240" w:lineRule="auto"/>
      </w:pPr>
      <w:r>
        <w:separator/>
      </w:r>
    </w:p>
  </w:endnote>
  <w:endnote w:type="continuationSeparator" w:id="0">
    <w:p w14:paraId="40285FD1" w14:textId="77777777" w:rsidR="00473706" w:rsidRDefault="00473706" w:rsidP="00155A61">
      <w:pPr>
        <w:spacing w:after="0" w:line="240" w:lineRule="auto"/>
      </w:pPr>
      <w:r>
        <w:continuationSeparator/>
      </w:r>
    </w:p>
  </w:endnote>
  <w:endnote w:type="continuationNotice" w:id="1">
    <w:p w14:paraId="171A0AA1" w14:textId="77777777" w:rsidR="00473706" w:rsidRDefault="00473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92F42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 filled="f" stroked="f">
              <v:textbox inset="0,0,0,0">
                <w:txbxContent>
                  <w:p w14:paraId="29D6B04F" w14:textId="77777777" w:rsidR="00810980" w:rsidRPr="00192812" w:rsidRDefault="00810980" w:rsidP="006054D1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8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A8A0" w14:textId="77777777" w:rsidR="00473706" w:rsidRDefault="00473706" w:rsidP="00155A61">
      <w:pPr>
        <w:spacing w:after="0" w:line="240" w:lineRule="auto"/>
      </w:pPr>
      <w:r>
        <w:separator/>
      </w:r>
    </w:p>
  </w:footnote>
  <w:footnote w:type="continuationSeparator" w:id="0">
    <w:p w14:paraId="41EA1DE1" w14:textId="77777777" w:rsidR="00473706" w:rsidRDefault="00473706" w:rsidP="00155A61">
      <w:pPr>
        <w:spacing w:after="0" w:line="240" w:lineRule="auto"/>
      </w:pPr>
      <w:r>
        <w:continuationSeparator/>
      </w:r>
    </w:p>
  </w:footnote>
  <w:footnote w:type="continuationNotice" w:id="1">
    <w:p w14:paraId="20AAC77B" w14:textId="77777777" w:rsidR="00473706" w:rsidRDefault="004737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64207584">
    <w:abstractNumId w:val="20"/>
  </w:num>
  <w:num w:numId="2" w16cid:durableId="559637799">
    <w:abstractNumId w:val="23"/>
  </w:num>
  <w:num w:numId="3" w16cid:durableId="1852989288">
    <w:abstractNumId w:val="14"/>
  </w:num>
  <w:num w:numId="4" w16cid:durableId="1405449833">
    <w:abstractNumId w:val="19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27"/>
  </w:num>
  <w:num w:numId="16" w16cid:durableId="386874520">
    <w:abstractNumId w:val="28"/>
  </w:num>
  <w:num w:numId="17" w16cid:durableId="835608871">
    <w:abstractNumId w:val="17"/>
  </w:num>
  <w:num w:numId="18" w16cid:durableId="113528988">
    <w:abstractNumId w:val="22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4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25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26"/>
  </w:num>
  <w:num w:numId="31" w16cid:durableId="214152972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E27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512A"/>
    <w:rsid w:val="00015F00"/>
    <w:rsid w:val="00016602"/>
    <w:rsid w:val="00016D2A"/>
    <w:rsid w:val="00017C59"/>
    <w:rsid w:val="0002087E"/>
    <w:rsid w:val="000225AA"/>
    <w:rsid w:val="000227CE"/>
    <w:rsid w:val="0002295A"/>
    <w:rsid w:val="000239AD"/>
    <w:rsid w:val="00025503"/>
    <w:rsid w:val="0003020F"/>
    <w:rsid w:val="00032848"/>
    <w:rsid w:val="00032E52"/>
    <w:rsid w:val="00033CA4"/>
    <w:rsid w:val="00037802"/>
    <w:rsid w:val="00041C09"/>
    <w:rsid w:val="00043666"/>
    <w:rsid w:val="0004373D"/>
    <w:rsid w:val="00044854"/>
    <w:rsid w:val="00044A96"/>
    <w:rsid w:val="00044BAB"/>
    <w:rsid w:val="00044F94"/>
    <w:rsid w:val="00047F4C"/>
    <w:rsid w:val="000503FD"/>
    <w:rsid w:val="0005310C"/>
    <w:rsid w:val="00053B34"/>
    <w:rsid w:val="00054314"/>
    <w:rsid w:val="00054D88"/>
    <w:rsid w:val="000560E9"/>
    <w:rsid w:val="000561FA"/>
    <w:rsid w:val="000575C1"/>
    <w:rsid w:val="00064A11"/>
    <w:rsid w:val="00067B96"/>
    <w:rsid w:val="00071DF3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FA3"/>
    <w:rsid w:val="00091377"/>
    <w:rsid w:val="0009158C"/>
    <w:rsid w:val="00091D61"/>
    <w:rsid w:val="000933F9"/>
    <w:rsid w:val="00094373"/>
    <w:rsid w:val="00096D16"/>
    <w:rsid w:val="000A241D"/>
    <w:rsid w:val="000A35CD"/>
    <w:rsid w:val="000A4DDE"/>
    <w:rsid w:val="000A5803"/>
    <w:rsid w:val="000A668F"/>
    <w:rsid w:val="000B05B4"/>
    <w:rsid w:val="000B0FC7"/>
    <w:rsid w:val="000B2CF3"/>
    <w:rsid w:val="000B335B"/>
    <w:rsid w:val="000B3831"/>
    <w:rsid w:val="000B3A1B"/>
    <w:rsid w:val="000B54D6"/>
    <w:rsid w:val="000B614B"/>
    <w:rsid w:val="000B6661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3676"/>
    <w:rsid w:val="000D36EA"/>
    <w:rsid w:val="000D3980"/>
    <w:rsid w:val="000D402C"/>
    <w:rsid w:val="000D65BA"/>
    <w:rsid w:val="000E0778"/>
    <w:rsid w:val="000E21FA"/>
    <w:rsid w:val="000E32AA"/>
    <w:rsid w:val="000E4BF4"/>
    <w:rsid w:val="000E6A45"/>
    <w:rsid w:val="000F05CE"/>
    <w:rsid w:val="000F0A5F"/>
    <w:rsid w:val="000F0DB6"/>
    <w:rsid w:val="000F2594"/>
    <w:rsid w:val="000F3D9F"/>
    <w:rsid w:val="000F5716"/>
    <w:rsid w:val="000F5CCC"/>
    <w:rsid w:val="000F62C1"/>
    <w:rsid w:val="000F64FC"/>
    <w:rsid w:val="000F682C"/>
    <w:rsid w:val="0010142E"/>
    <w:rsid w:val="001018BD"/>
    <w:rsid w:val="00101E52"/>
    <w:rsid w:val="001025A4"/>
    <w:rsid w:val="00105C73"/>
    <w:rsid w:val="00107836"/>
    <w:rsid w:val="0011145F"/>
    <w:rsid w:val="0011329F"/>
    <w:rsid w:val="001152E2"/>
    <w:rsid w:val="00115F3B"/>
    <w:rsid w:val="00120D8F"/>
    <w:rsid w:val="00121372"/>
    <w:rsid w:val="001229D7"/>
    <w:rsid w:val="0012349F"/>
    <w:rsid w:val="0012580E"/>
    <w:rsid w:val="00125CF9"/>
    <w:rsid w:val="00126125"/>
    <w:rsid w:val="00126273"/>
    <w:rsid w:val="0012667B"/>
    <w:rsid w:val="00127EDE"/>
    <w:rsid w:val="00131748"/>
    <w:rsid w:val="00131AAE"/>
    <w:rsid w:val="001334B5"/>
    <w:rsid w:val="0013390D"/>
    <w:rsid w:val="00134EA1"/>
    <w:rsid w:val="0013760F"/>
    <w:rsid w:val="00137619"/>
    <w:rsid w:val="00140091"/>
    <w:rsid w:val="00140126"/>
    <w:rsid w:val="0014060F"/>
    <w:rsid w:val="001432DB"/>
    <w:rsid w:val="0014385A"/>
    <w:rsid w:val="00145BA8"/>
    <w:rsid w:val="00145C93"/>
    <w:rsid w:val="00150D62"/>
    <w:rsid w:val="001511A7"/>
    <w:rsid w:val="001524FE"/>
    <w:rsid w:val="00155A61"/>
    <w:rsid w:val="001567B8"/>
    <w:rsid w:val="00157113"/>
    <w:rsid w:val="00157E44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3BD5"/>
    <w:rsid w:val="00195030"/>
    <w:rsid w:val="0019523E"/>
    <w:rsid w:val="001971CF"/>
    <w:rsid w:val="001A056D"/>
    <w:rsid w:val="001A2213"/>
    <w:rsid w:val="001A5C44"/>
    <w:rsid w:val="001A6A9F"/>
    <w:rsid w:val="001B0360"/>
    <w:rsid w:val="001B07AF"/>
    <w:rsid w:val="001B0BAC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36CF"/>
    <w:rsid w:val="001D3BC5"/>
    <w:rsid w:val="001D3CFA"/>
    <w:rsid w:val="001D56AE"/>
    <w:rsid w:val="001E0DB3"/>
    <w:rsid w:val="001E172F"/>
    <w:rsid w:val="001E19C0"/>
    <w:rsid w:val="001E279D"/>
    <w:rsid w:val="001E2C14"/>
    <w:rsid w:val="001E2F67"/>
    <w:rsid w:val="001E3302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10102"/>
    <w:rsid w:val="0021411A"/>
    <w:rsid w:val="00215AF9"/>
    <w:rsid w:val="00215E7B"/>
    <w:rsid w:val="0021716C"/>
    <w:rsid w:val="00217A21"/>
    <w:rsid w:val="00220F82"/>
    <w:rsid w:val="00224E63"/>
    <w:rsid w:val="00226236"/>
    <w:rsid w:val="00230BB7"/>
    <w:rsid w:val="0023509C"/>
    <w:rsid w:val="002353DB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5954"/>
    <w:rsid w:val="002C5B64"/>
    <w:rsid w:val="002D04F3"/>
    <w:rsid w:val="002D0E55"/>
    <w:rsid w:val="002D1A5D"/>
    <w:rsid w:val="002D1F9E"/>
    <w:rsid w:val="002D1FE7"/>
    <w:rsid w:val="002D27D1"/>
    <w:rsid w:val="002D498B"/>
    <w:rsid w:val="002D5729"/>
    <w:rsid w:val="002D6F52"/>
    <w:rsid w:val="002E0769"/>
    <w:rsid w:val="002E0D5E"/>
    <w:rsid w:val="002E125E"/>
    <w:rsid w:val="002E1567"/>
    <w:rsid w:val="002E2E45"/>
    <w:rsid w:val="002E38A7"/>
    <w:rsid w:val="002E61AB"/>
    <w:rsid w:val="002F15A8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6EF7"/>
    <w:rsid w:val="00340AEB"/>
    <w:rsid w:val="00342991"/>
    <w:rsid w:val="00343D9B"/>
    <w:rsid w:val="003441E8"/>
    <w:rsid w:val="00344439"/>
    <w:rsid w:val="003455B4"/>
    <w:rsid w:val="003473B0"/>
    <w:rsid w:val="00347C8A"/>
    <w:rsid w:val="00350077"/>
    <w:rsid w:val="00350F12"/>
    <w:rsid w:val="00350F73"/>
    <w:rsid w:val="0035175A"/>
    <w:rsid w:val="0035520D"/>
    <w:rsid w:val="0035657C"/>
    <w:rsid w:val="0036055E"/>
    <w:rsid w:val="00361E29"/>
    <w:rsid w:val="00363D14"/>
    <w:rsid w:val="00363D39"/>
    <w:rsid w:val="00364022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3344"/>
    <w:rsid w:val="00383F88"/>
    <w:rsid w:val="00384468"/>
    <w:rsid w:val="00386C6F"/>
    <w:rsid w:val="003878FA"/>
    <w:rsid w:val="00387A75"/>
    <w:rsid w:val="003930A3"/>
    <w:rsid w:val="00394AED"/>
    <w:rsid w:val="00395E57"/>
    <w:rsid w:val="003A022F"/>
    <w:rsid w:val="003A09D2"/>
    <w:rsid w:val="003A3BA9"/>
    <w:rsid w:val="003A45C3"/>
    <w:rsid w:val="003A48ED"/>
    <w:rsid w:val="003A55DD"/>
    <w:rsid w:val="003A7240"/>
    <w:rsid w:val="003B057A"/>
    <w:rsid w:val="003B0B73"/>
    <w:rsid w:val="003B0DE8"/>
    <w:rsid w:val="003B2782"/>
    <w:rsid w:val="003B55FC"/>
    <w:rsid w:val="003B6118"/>
    <w:rsid w:val="003B6213"/>
    <w:rsid w:val="003B755A"/>
    <w:rsid w:val="003B79EF"/>
    <w:rsid w:val="003C0E57"/>
    <w:rsid w:val="003C35F2"/>
    <w:rsid w:val="003C3760"/>
    <w:rsid w:val="003C437E"/>
    <w:rsid w:val="003D09EC"/>
    <w:rsid w:val="003D178E"/>
    <w:rsid w:val="003D282F"/>
    <w:rsid w:val="003E00AB"/>
    <w:rsid w:val="003E267F"/>
    <w:rsid w:val="003E28C7"/>
    <w:rsid w:val="003E51F6"/>
    <w:rsid w:val="003E7D1A"/>
    <w:rsid w:val="003F104B"/>
    <w:rsid w:val="003F1F26"/>
    <w:rsid w:val="003F2A02"/>
    <w:rsid w:val="003F519E"/>
    <w:rsid w:val="003F51F2"/>
    <w:rsid w:val="003F5DF7"/>
    <w:rsid w:val="003F7647"/>
    <w:rsid w:val="004022A9"/>
    <w:rsid w:val="00404D62"/>
    <w:rsid w:val="004055E5"/>
    <w:rsid w:val="004059BE"/>
    <w:rsid w:val="00405CF8"/>
    <w:rsid w:val="00406B02"/>
    <w:rsid w:val="0040700B"/>
    <w:rsid w:val="004072FE"/>
    <w:rsid w:val="00407AF0"/>
    <w:rsid w:val="00407DAB"/>
    <w:rsid w:val="00410767"/>
    <w:rsid w:val="0041174F"/>
    <w:rsid w:val="0041351F"/>
    <w:rsid w:val="00420208"/>
    <w:rsid w:val="00420E24"/>
    <w:rsid w:val="004211A6"/>
    <w:rsid w:val="004228E8"/>
    <w:rsid w:val="00422A59"/>
    <w:rsid w:val="0042400B"/>
    <w:rsid w:val="004245D6"/>
    <w:rsid w:val="00426405"/>
    <w:rsid w:val="004267B1"/>
    <w:rsid w:val="00427AFB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E78"/>
    <w:rsid w:val="00455454"/>
    <w:rsid w:val="00456074"/>
    <w:rsid w:val="00460F78"/>
    <w:rsid w:val="00461A4E"/>
    <w:rsid w:val="004641F1"/>
    <w:rsid w:val="00464672"/>
    <w:rsid w:val="0046609B"/>
    <w:rsid w:val="00467432"/>
    <w:rsid w:val="004675D1"/>
    <w:rsid w:val="00470740"/>
    <w:rsid w:val="0047103F"/>
    <w:rsid w:val="00473706"/>
    <w:rsid w:val="00474242"/>
    <w:rsid w:val="00475E7D"/>
    <w:rsid w:val="0047641E"/>
    <w:rsid w:val="00477719"/>
    <w:rsid w:val="00481953"/>
    <w:rsid w:val="00481F7E"/>
    <w:rsid w:val="00484178"/>
    <w:rsid w:val="00490ED7"/>
    <w:rsid w:val="004951A6"/>
    <w:rsid w:val="00496431"/>
    <w:rsid w:val="004A199B"/>
    <w:rsid w:val="004A4903"/>
    <w:rsid w:val="004B0ADC"/>
    <w:rsid w:val="004B25FF"/>
    <w:rsid w:val="004B2847"/>
    <w:rsid w:val="004B3AEE"/>
    <w:rsid w:val="004B535D"/>
    <w:rsid w:val="004B5965"/>
    <w:rsid w:val="004B7A49"/>
    <w:rsid w:val="004C0461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E17FE"/>
    <w:rsid w:val="004E2751"/>
    <w:rsid w:val="004E27DC"/>
    <w:rsid w:val="004E3646"/>
    <w:rsid w:val="004E3990"/>
    <w:rsid w:val="004E5587"/>
    <w:rsid w:val="004E5F59"/>
    <w:rsid w:val="004E7497"/>
    <w:rsid w:val="004F367B"/>
    <w:rsid w:val="004F45F3"/>
    <w:rsid w:val="004F5598"/>
    <w:rsid w:val="004F708D"/>
    <w:rsid w:val="004F7CFE"/>
    <w:rsid w:val="00501138"/>
    <w:rsid w:val="00501A94"/>
    <w:rsid w:val="005039F6"/>
    <w:rsid w:val="00504625"/>
    <w:rsid w:val="00504B91"/>
    <w:rsid w:val="00506CF9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45A1"/>
    <w:rsid w:val="00564D39"/>
    <w:rsid w:val="00567DCC"/>
    <w:rsid w:val="00571EF6"/>
    <w:rsid w:val="005737DE"/>
    <w:rsid w:val="00574A51"/>
    <w:rsid w:val="00574F83"/>
    <w:rsid w:val="00575B0E"/>
    <w:rsid w:val="00576674"/>
    <w:rsid w:val="0057671E"/>
    <w:rsid w:val="00577093"/>
    <w:rsid w:val="0058048C"/>
    <w:rsid w:val="00582324"/>
    <w:rsid w:val="0058380B"/>
    <w:rsid w:val="00584F40"/>
    <w:rsid w:val="005865D6"/>
    <w:rsid w:val="00586D1E"/>
    <w:rsid w:val="00587100"/>
    <w:rsid w:val="005874AE"/>
    <w:rsid w:val="0058768D"/>
    <w:rsid w:val="0058785A"/>
    <w:rsid w:val="0059066A"/>
    <w:rsid w:val="00595966"/>
    <w:rsid w:val="00596163"/>
    <w:rsid w:val="005961F1"/>
    <w:rsid w:val="00596663"/>
    <w:rsid w:val="005A06B5"/>
    <w:rsid w:val="005A10AB"/>
    <w:rsid w:val="005A31E3"/>
    <w:rsid w:val="005A386B"/>
    <w:rsid w:val="005A5ECC"/>
    <w:rsid w:val="005A70EF"/>
    <w:rsid w:val="005A77AE"/>
    <w:rsid w:val="005B4827"/>
    <w:rsid w:val="005B732B"/>
    <w:rsid w:val="005C0EE0"/>
    <w:rsid w:val="005C27F1"/>
    <w:rsid w:val="005C32B4"/>
    <w:rsid w:val="005C341E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5023"/>
    <w:rsid w:val="005F555C"/>
    <w:rsid w:val="005F58D1"/>
    <w:rsid w:val="005F6337"/>
    <w:rsid w:val="005F63D9"/>
    <w:rsid w:val="005F6888"/>
    <w:rsid w:val="006054D1"/>
    <w:rsid w:val="00606212"/>
    <w:rsid w:val="00607648"/>
    <w:rsid w:val="00610A3A"/>
    <w:rsid w:val="00610C76"/>
    <w:rsid w:val="00610E4A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622D"/>
    <w:rsid w:val="00627849"/>
    <w:rsid w:val="00631483"/>
    <w:rsid w:val="00632AC8"/>
    <w:rsid w:val="0063353E"/>
    <w:rsid w:val="00633A50"/>
    <w:rsid w:val="00633CE6"/>
    <w:rsid w:val="00636A91"/>
    <w:rsid w:val="00637470"/>
    <w:rsid w:val="006405B7"/>
    <w:rsid w:val="00641A22"/>
    <w:rsid w:val="006429E4"/>
    <w:rsid w:val="00642C1A"/>
    <w:rsid w:val="00643F6D"/>
    <w:rsid w:val="00646061"/>
    <w:rsid w:val="00646BDA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5002"/>
    <w:rsid w:val="006A64BD"/>
    <w:rsid w:val="006B2562"/>
    <w:rsid w:val="006B3B8A"/>
    <w:rsid w:val="006B3EAF"/>
    <w:rsid w:val="006B638E"/>
    <w:rsid w:val="006C0087"/>
    <w:rsid w:val="006C0D20"/>
    <w:rsid w:val="006C14FA"/>
    <w:rsid w:val="006C2848"/>
    <w:rsid w:val="006C2C10"/>
    <w:rsid w:val="006C39E1"/>
    <w:rsid w:val="006C577A"/>
    <w:rsid w:val="006D00B3"/>
    <w:rsid w:val="006D02A7"/>
    <w:rsid w:val="006D4E6A"/>
    <w:rsid w:val="006D5059"/>
    <w:rsid w:val="006D521B"/>
    <w:rsid w:val="006D5FF1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70221E"/>
    <w:rsid w:val="00702705"/>
    <w:rsid w:val="00703526"/>
    <w:rsid w:val="007050F9"/>
    <w:rsid w:val="00705246"/>
    <w:rsid w:val="0070549F"/>
    <w:rsid w:val="0071053D"/>
    <w:rsid w:val="007140B8"/>
    <w:rsid w:val="00716054"/>
    <w:rsid w:val="007165D2"/>
    <w:rsid w:val="0072034C"/>
    <w:rsid w:val="00720F52"/>
    <w:rsid w:val="007232E9"/>
    <w:rsid w:val="00723956"/>
    <w:rsid w:val="0072572B"/>
    <w:rsid w:val="00726CB2"/>
    <w:rsid w:val="00731B52"/>
    <w:rsid w:val="00732AB4"/>
    <w:rsid w:val="00732B8C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7BF0"/>
    <w:rsid w:val="007504D3"/>
    <w:rsid w:val="00750AEF"/>
    <w:rsid w:val="00750AF6"/>
    <w:rsid w:val="00752F0B"/>
    <w:rsid w:val="00753083"/>
    <w:rsid w:val="007535E0"/>
    <w:rsid w:val="00753896"/>
    <w:rsid w:val="007556F3"/>
    <w:rsid w:val="00756270"/>
    <w:rsid w:val="0075683D"/>
    <w:rsid w:val="00756DEE"/>
    <w:rsid w:val="00760D9D"/>
    <w:rsid w:val="0076299A"/>
    <w:rsid w:val="00766F32"/>
    <w:rsid w:val="00767CF3"/>
    <w:rsid w:val="00773CF8"/>
    <w:rsid w:val="00774137"/>
    <w:rsid w:val="00775352"/>
    <w:rsid w:val="00775444"/>
    <w:rsid w:val="00776CD6"/>
    <w:rsid w:val="007776AA"/>
    <w:rsid w:val="00777A95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6449"/>
    <w:rsid w:val="007B6ADC"/>
    <w:rsid w:val="007B6E9D"/>
    <w:rsid w:val="007B73A1"/>
    <w:rsid w:val="007C12F3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253D"/>
    <w:rsid w:val="007D25F4"/>
    <w:rsid w:val="007D438C"/>
    <w:rsid w:val="007D4C3B"/>
    <w:rsid w:val="007D55B3"/>
    <w:rsid w:val="007D7C34"/>
    <w:rsid w:val="007E02AD"/>
    <w:rsid w:val="007E0370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B2D"/>
    <w:rsid w:val="008342D6"/>
    <w:rsid w:val="00837EEF"/>
    <w:rsid w:val="008417CD"/>
    <w:rsid w:val="00841AB3"/>
    <w:rsid w:val="00841C21"/>
    <w:rsid w:val="008436A8"/>
    <w:rsid w:val="00844294"/>
    <w:rsid w:val="00844CB1"/>
    <w:rsid w:val="00846B56"/>
    <w:rsid w:val="008515F0"/>
    <w:rsid w:val="00852661"/>
    <w:rsid w:val="0085437F"/>
    <w:rsid w:val="008549F7"/>
    <w:rsid w:val="00854BFC"/>
    <w:rsid w:val="00855AB6"/>
    <w:rsid w:val="00857647"/>
    <w:rsid w:val="00862A5D"/>
    <w:rsid w:val="008639D6"/>
    <w:rsid w:val="00867249"/>
    <w:rsid w:val="0087065E"/>
    <w:rsid w:val="0087219A"/>
    <w:rsid w:val="00872654"/>
    <w:rsid w:val="00872734"/>
    <w:rsid w:val="00873E97"/>
    <w:rsid w:val="008749E7"/>
    <w:rsid w:val="008765CC"/>
    <w:rsid w:val="008776DE"/>
    <w:rsid w:val="008778DB"/>
    <w:rsid w:val="00880AAD"/>
    <w:rsid w:val="00883974"/>
    <w:rsid w:val="00890B52"/>
    <w:rsid w:val="00890FA0"/>
    <w:rsid w:val="00891B1F"/>
    <w:rsid w:val="00892E3A"/>
    <w:rsid w:val="0089422F"/>
    <w:rsid w:val="008A10B4"/>
    <w:rsid w:val="008A35C8"/>
    <w:rsid w:val="008A3D64"/>
    <w:rsid w:val="008A3D83"/>
    <w:rsid w:val="008A6536"/>
    <w:rsid w:val="008A6A57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662A"/>
    <w:rsid w:val="008B6AB3"/>
    <w:rsid w:val="008B7A20"/>
    <w:rsid w:val="008C00E3"/>
    <w:rsid w:val="008C0F50"/>
    <w:rsid w:val="008C1F75"/>
    <w:rsid w:val="008C26C1"/>
    <w:rsid w:val="008C29A6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4970"/>
    <w:rsid w:val="008D53A4"/>
    <w:rsid w:val="008D675E"/>
    <w:rsid w:val="008E087B"/>
    <w:rsid w:val="008E0B91"/>
    <w:rsid w:val="008E14FA"/>
    <w:rsid w:val="008E54CB"/>
    <w:rsid w:val="008E5896"/>
    <w:rsid w:val="008F01C4"/>
    <w:rsid w:val="008F2C33"/>
    <w:rsid w:val="008F5A87"/>
    <w:rsid w:val="00901A25"/>
    <w:rsid w:val="00902E89"/>
    <w:rsid w:val="009047D0"/>
    <w:rsid w:val="00905D25"/>
    <w:rsid w:val="00907265"/>
    <w:rsid w:val="00907E6D"/>
    <w:rsid w:val="00911DB8"/>
    <w:rsid w:val="00912A1D"/>
    <w:rsid w:val="00913EDB"/>
    <w:rsid w:val="0091419B"/>
    <w:rsid w:val="00916173"/>
    <w:rsid w:val="009169B4"/>
    <w:rsid w:val="00917825"/>
    <w:rsid w:val="009220D1"/>
    <w:rsid w:val="00922D9E"/>
    <w:rsid w:val="00922DCC"/>
    <w:rsid w:val="0092313B"/>
    <w:rsid w:val="00923EF4"/>
    <w:rsid w:val="00924582"/>
    <w:rsid w:val="00924992"/>
    <w:rsid w:val="00924E9C"/>
    <w:rsid w:val="00924F96"/>
    <w:rsid w:val="009251D3"/>
    <w:rsid w:val="009253C5"/>
    <w:rsid w:val="00925692"/>
    <w:rsid w:val="00925A79"/>
    <w:rsid w:val="0092607E"/>
    <w:rsid w:val="0092790C"/>
    <w:rsid w:val="00927F46"/>
    <w:rsid w:val="00930274"/>
    <w:rsid w:val="00931CE4"/>
    <w:rsid w:val="00932D96"/>
    <w:rsid w:val="00936771"/>
    <w:rsid w:val="00936F3D"/>
    <w:rsid w:val="009407A2"/>
    <w:rsid w:val="00941F82"/>
    <w:rsid w:val="00942CEE"/>
    <w:rsid w:val="0094362D"/>
    <w:rsid w:val="00951865"/>
    <w:rsid w:val="009545DA"/>
    <w:rsid w:val="00954B95"/>
    <w:rsid w:val="009550E0"/>
    <w:rsid w:val="00956D49"/>
    <w:rsid w:val="00957989"/>
    <w:rsid w:val="00960F9E"/>
    <w:rsid w:val="00961694"/>
    <w:rsid w:val="009618B8"/>
    <w:rsid w:val="00962DE7"/>
    <w:rsid w:val="00962EF3"/>
    <w:rsid w:val="009644AC"/>
    <w:rsid w:val="00965923"/>
    <w:rsid w:val="009661AB"/>
    <w:rsid w:val="00966F46"/>
    <w:rsid w:val="009674CB"/>
    <w:rsid w:val="0096767C"/>
    <w:rsid w:val="00970FC6"/>
    <w:rsid w:val="00971674"/>
    <w:rsid w:val="00975DE0"/>
    <w:rsid w:val="009764DC"/>
    <w:rsid w:val="00977431"/>
    <w:rsid w:val="009803B9"/>
    <w:rsid w:val="009806C5"/>
    <w:rsid w:val="0098358A"/>
    <w:rsid w:val="00983A06"/>
    <w:rsid w:val="009840CA"/>
    <w:rsid w:val="009846AB"/>
    <w:rsid w:val="00986658"/>
    <w:rsid w:val="00986BCD"/>
    <w:rsid w:val="009874ED"/>
    <w:rsid w:val="00993E4F"/>
    <w:rsid w:val="00995D42"/>
    <w:rsid w:val="00997224"/>
    <w:rsid w:val="009A1BA9"/>
    <w:rsid w:val="009A69EA"/>
    <w:rsid w:val="009B1235"/>
    <w:rsid w:val="009B2C44"/>
    <w:rsid w:val="009B3700"/>
    <w:rsid w:val="009B589D"/>
    <w:rsid w:val="009B687A"/>
    <w:rsid w:val="009B7A24"/>
    <w:rsid w:val="009C03D6"/>
    <w:rsid w:val="009C2477"/>
    <w:rsid w:val="009C272D"/>
    <w:rsid w:val="009C2AFC"/>
    <w:rsid w:val="009C66B7"/>
    <w:rsid w:val="009C78F9"/>
    <w:rsid w:val="009D04D2"/>
    <w:rsid w:val="009D0687"/>
    <w:rsid w:val="009D0A93"/>
    <w:rsid w:val="009D109D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2713"/>
    <w:rsid w:val="009F300A"/>
    <w:rsid w:val="009F4D18"/>
    <w:rsid w:val="009F5B6D"/>
    <w:rsid w:val="009F7491"/>
    <w:rsid w:val="009F7496"/>
    <w:rsid w:val="009F7C36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71D7"/>
    <w:rsid w:val="00A21B6C"/>
    <w:rsid w:val="00A22598"/>
    <w:rsid w:val="00A226C2"/>
    <w:rsid w:val="00A25ED3"/>
    <w:rsid w:val="00A2604C"/>
    <w:rsid w:val="00A2617E"/>
    <w:rsid w:val="00A278ED"/>
    <w:rsid w:val="00A31BF3"/>
    <w:rsid w:val="00A32A30"/>
    <w:rsid w:val="00A32F29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D03"/>
    <w:rsid w:val="00A60D6E"/>
    <w:rsid w:val="00A63928"/>
    <w:rsid w:val="00A64BDD"/>
    <w:rsid w:val="00A6575E"/>
    <w:rsid w:val="00A65B3A"/>
    <w:rsid w:val="00A668F4"/>
    <w:rsid w:val="00A66B0F"/>
    <w:rsid w:val="00A66B2E"/>
    <w:rsid w:val="00A72745"/>
    <w:rsid w:val="00A744A6"/>
    <w:rsid w:val="00A74739"/>
    <w:rsid w:val="00A747CD"/>
    <w:rsid w:val="00A761D7"/>
    <w:rsid w:val="00A772B4"/>
    <w:rsid w:val="00A77CA8"/>
    <w:rsid w:val="00A809C0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A002F"/>
    <w:rsid w:val="00AA0BAE"/>
    <w:rsid w:val="00AA1B66"/>
    <w:rsid w:val="00AA292D"/>
    <w:rsid w:val="00AA35EB"/>
    <w:rsid w:val="00AA399F"/>
    <w:rsid w:val="00AA42D9"/>
    <w:rsid w:val="00AA5105"/>
    <w:rsid w:val="00AA6CA3"/>
    <w:rsid w:val="00AB1631"/>
    <w:rsid w:val="00AB2116"/>
    <w:rsid w:val="00AB6C4A"/>
    <w:rsid w:val="00AB6DDE"/>
    <w:rsid w:val="00AC1608"/>
    <w:rsid w:val="00AC3C63"/>
    <w:rsid w:val="00AC4FCC"/>
    <w:rsid w:val="00AC507E"/>
    <w:rsid w:val="00AC7B0D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7AA4"/>
    <w:rsid w:val="00B27F37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7161B"/>
    <w:rsid w:val="00B724BD"/>
    <w:rsid w:val="00B73466"/>
    <w:rsid w:val="00B75B76"/>
    <w:rsid w:val="00B770C2"/>
    <w:rsid w:val="00B7726A"/>
    <w:rsid w:val="00B8100A"/>
    <w:rsid w:val="00B82F25"/>
    <w:rsid w:val="00B82FE0"/>
    <w:rsid w:val="00B830C6"/>
    <w:rsid w:val="00B84B92"/>
    <w:rsid w:val="00B85315"/>
    <w:rsid w:val="00B86542"/>
    <w:rsid w:val="00B86B20"/>
    <w:rsid w:val="00B911D8"/>
    <w:rsid w:val="00B91DE4"/>
    <w:rsid w:val="00B92337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6A7"/>
    <w:rsid w:val="00BA6A8F"/>
    <w:rsid w:val="00BB00E7"/>
    <w:rsid w:val="00BB1893"/>
    <w:rsid w:val="00BB52D1"/>
    <w:rsid w:val="00BB536F"/>
    <w:rsid w:val="00BB5B5B"/>
    <w:rsid w:val="00BB65DF"/>
    <w:rsid w:val="00BC1922"/>
    <w:rsid w:val="00BC389E"/>
    <w:rsid w:val="00BC51A6"/>
    <w:rsid w:val="00BC560F"/>
    <w:rsid w:val="00BC5A90"/>
    <w:rsid w:val="00BC5C38"/>
    <w:rsid w:val="00BD00DF"/>
    <w:rsid w:val="00BD2148"/>
    <w:rsid w:val="00BD3FC3"/>
    <w:rsid w:val="00BD65E4"/>
    <w:rsid w:val="00BD6C29"/>
    <w:rsid w:val="00BE009C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C3F"/>
    <w:rsid w:val="00BF2C81"/>
    <w:rsid w:val="00BF2C8E"/>
    <w:rsid w:val="00BF3E76"/>
    <w:rsid w:val="00BF43B6"/>
    <w:rsid w:val="00BF6079"/>
    <w:rsid w:val="00BF735A"/>
    <w:rsid w:val="00C01F92"/>
    <w:rsid w:val="00C0215E"/>
    <w:rsid w:val="00C0232A"/>
    <w:rsid w:val="00C02929"/>
    <w:rsid w:val="00C04F8C"/>
    <w:rsid w:val="00C07A7A"/>
    <w:rsid w:val="00C10EC8"/>
    <w:rsid w:val="00C11D3A"/>
    <w:rsid w:val="00C128D0"/>
    <w:rsid w:val="00C12FBB"/>
    <w:rsid w:val="00C142D4"/>
    <w:rsid w:val="00C17075"/>
    <w:rsid w:val="00C211B4"/>
    <w:rsid w:val="00C219E4"/>
    <w:rsid w:val="00C231D7"/>
    <w:rsid w:val="00C239DD"/>
    <w:rsid w:val="00C24194"/>
    <w:rsid w:val="00C2423D"/>
    <w:rsid w:val="00C24B03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D86"/>
    <w:rsid w:val="00C62FFC"/>
    <w:rsid w:val="00C64E59"/>
    <w:rsid w:val="00C66EDC"/>
    <w:rsid w:val="00C71064"/>
    <w:rsid w:val="00C725D6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7125"/>
    <w:rsid w:val="00CC14F8"/>
    <w:rsid w:val="00CC212B"/>
    <w:rsid w:val="00CC2779"/>
    <w:rsid w:val="00CC472F"/>
    <w:rsid w:val="00CC55A9"/>
    <w:rsid w:val="00CC70ED"/>
    <w:rsid w:val="00CC78AC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5405"/>
    <w:rsid w:val="00CE6194"/>
    <w:rsid w:val="00CE66EF"/>
    <w:rsid w:val="00CE6AA6"/>
    <w:rsid w:val="00CE72B3"/>
    <w:rsid w:val="00CE7921"/>
    <w:rsid w:val="00CF05D2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ED5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4D7D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C66"/>
    <w:rsid w:val="00D41ADB"/>
    <w:rsid w:val="00D449C8"/>
    <w:rsid w:val="00D450B9"/>
    <w:rsid w:val="00D504DC"/>
    <w:rsid w:val="00D50650"/>
    <w:rsid w:val="00D53A4D"/>
    <w:rsid w:val="00D55C37"/>
    <w:rsid w:val="00D56442"/>
    <w:rsid w:val="00D606E2"/>
    <w:rsid w:val="00D60D7A"/>
    <w:rsid w:val="00D6134C"/>
    <w:rsid w:val="00D6215C"/>
    <w:rsid w:val="00D65250"/>
    <w:rsid w:val="00D67767"/>
    <w:rsid w:val="00D702F2"/>
    <w:rsid w:val="00D721F5"/>
    <w:rsid w:val="00D764D6"/>
    <w:rsid w:val="00D80AC6"/>
    <w:rsid w:val="00D81C4D"/>
    <w:rsid w:val="00D83274"/>
    <w:rsid w:val="00D834F9"/>
    <w:rsid w:val="00D846E6"/>
    <w:rsid w:val="00D8492E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BDF"/>
    <w:rsid w:val="00DC6818"/>
    <w:rsid w:val="00DD025F"/>
    <w:rsid w:val="00DD1170"/>
    <w:rsid w:val="00DD1398"/>
    <w:rsid w:val="00DD23D1"/>
    <w:rsid w:val="00DD2DA6"/>
    <w:rsid w:val="00DD3F0D"/>
    <w:rsid w:val="00DD5725"/>
    <w:rsid w:val="00DD5D31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13F0"/>
    <w:rsid w:val="00DF3057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6934"/>
    <w:rsid w:val="00E16D86"/>
    <w:rsid w:val="00E174B8"/>
    <w:rsid w:val="00E20EA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405D4"/>
    <w:rsid w:val="00E4095F"/>
    <w:rsid w:val="00E40FB7"/>
    <w:rsid w:val="00E426EE"/>
    <w:rsid w:val="00E4334C"/>
    <w:rsid w:val="00E43FE0"/>
    <w:rsid w:val="00E440A5"/>
    <w:rsid w:val="00E44312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94"/>
    <w:rsid w:val="00EC05D3"/>
    <w:rsid w:val="00EC2035"/>
    <w:rsid w:val="00EC3DF3"/>
    <w:rsid w:val="00EC4FF5"/>
    <w:rsid w:val="00EC51EA"/>
    <w:rsid w:val="00EC7161"/>
    <w:rsid w:val="00ED0159"/>
    <w:rsid w:val="00ED0CDC"/>
    <w:rsid w:val="00ED1E46"/>
    <w:rsid w:val="00ED1F3D"/>
    <w:rsid w:val="00ED2FB1"/>
    <w:rsid w:val="00ED3417"/>
    <w:rsid w:val="00ED492C"/>
    <w:rsid w:val="00ED569C"/>
    <w:rsid w:val="00ED5EC7"/>
    <w:rsid w:val="00EE02C1"/>
    <w:rsid w:val="00EE0303"/>
    <w:rsid w:val="00EE051F"/>
    <w:rsid w:val="00EE164F"/>
    <w:rsid w:val="00EE21FF"/>
    <w:rsid w:val="00EE63AA"/>
    <w:rsid w:val="00EE787B"/>
    <w:rsid w:val="00EF213C"/>
    <w:rsid w:val="00EF2B3B"/>
    <w:rsid w:val="00EF2DB7"/>
    <w:rsid w:val="00EF3A2F"/>
    <w:rsid w:val="00EF43FF"/>
    <w:rsid w:val="00EF6093"/>
    <w:rsid w:val="00EF64EF"/>
    <w:rsid w:val="00EF6792"/>
    <w:rsid w:val="00EF7D5D"/>
    <w:rsid w:val="00F01177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509A"/>
    <w:rsid w:val="00F254E3"/>
    <w:rsid w:val="00F26EF5"/>
    <w:rsid w:val="00F278F0"/>
    <w:rsid w:val="00F30C5C"/>
    <w:rsid w:val="00F31611"/>
    <w:rsid w:val="00F31F35"/>
    <w:rsid w:val="00F3446A"/>
    <w:rsid w:val="00F348C0"/>
    <w:rsid w:val="00F35310"/>
    <w:rsid w:val="00F37794"/>
    <w:rsid w:val="00F37D4D"/>
    <w:rsid w:val="00F42D1C"/>
    <w:rsid w:val="00F456A5"/>
    <w:rsid w:val="00F45BE7"/>
    <w:rsid w:val="00F46547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AD"/>
    <w:rsid w:val="00F61AA4"/>
    <w:rsid w:val="00F61FAA"/>
    <w:rsid w:val="00F623C2"/>
    <w:rsid w:val="00F624D7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80900"/>
    <w:rsid w:val="00F8147C"/>
    <w:rsid w:val="00F84212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53B7"/>
    <w:rsid w:val="00FC571D"/>
    <w:rsid w:val="00FC7554"/>
    <w:rsid w:val="00FD0FB3"/>
    <w:rsid w:val="00FD261F"/>
    <w:rsid w:val="00FD3C4F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4060"/>
    <w:rsid w:val="00FE4632"/>
    <w:rsid w:val="00FE4DD2"/>
    <w:rsid w:val="00FE58E7"/>
    <w:rsid w:val="00FE7DBD"/>
    <w:rsid w:val="00FE7F56"/>
    <w:rsid w:val="00FF08BD"/>
    <w:rsid w:val="00FF1323"/>
    <w:rsid w:val="00FF5239"/>
    <w:rsid w:val="00FF67EA"/>
    <w:rsid w:val="00FF7083"/>
    <w:rsid w:val="00FF729C"/>
    <w:rsid w:val="02F432DE"/>
    <w:rsid w:val="02F81858"/>
    <w:rsid w:val="06D7C81D"/>
    <w:rsid w:val="07623D39"/>
    <w:rsid w:val="0C8967AF"/>
    <w:rsid w:val="18A471AE"/>
    <w:rsid w:val="18A74C86"/>
    <w:rsid w:val="1AE4DC55"/>
    <w:rsid w:val="1AEB860F"/>
    <w:rsid w:val="1BFA8147"/>
    <w:rsid w:val="1FD6AD55"/>
    <w:rsid w:val="20900361"/>
    <w:rsid w:val="27BBBEF0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C24BC22"/>
    <w:rsid w:val="4ED74451"/>
    <w:rsid w:val="53C3FC8D"/>
    <w:rsid w:val="55958223"/>
    <w:rsid w:val="5600C447"/>
    <w:rsid w:val="58D64B59"/>
    <w:rsid w:val="59F48E96"/>
    <w:rsid w:val="5A934224"/>
    <w:rsid w:val="5B15DA6E"/>
    <w:rsid w:val="5BDE43A5"/>
    <w:rsid w:val="6025150B"/>
    <w:rsid w:val="696EE4F7"/>
    <w:rsid w:val="69F283CD"/>
    <w:rsid w:val="6ADA5775"/>
    <w:rsid w:val="6D5680AD"/>
    <w:rsid w:val="6EFFF16F"/>
    <w:rsid w:val="6F7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C2F0EDF6-E0E0-4CBB-A2E1-7D9133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4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31</TotalTime>
  <Pages>1</Pages>
  <Words>222</Words>
  <Characters>1259</Characters>
  <Application>Microsoft Office Word</Application>
  <DocSecurity>0</DocSecurity>
  <Lines>66</Lines>
  <Paragraphs>36</Paragraphs>
  <ScaleCrop>false</ScaleCrop>
  <Company>Københavns Kommune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1053</cp:revision>
  <cp:lastPrinted>2022-06-01T07:50:00Z</cp:lastPrinted>
  <dcterms:created xsi:type="dcterms:W3CDTF">2018-09-24T11:26:00Z</dcterms:created>
  <dcterms:modified xsi:type="dcterms:W3CDTF">2022-10-26T09:30:00Z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